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365a" w14:textId="29e3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30 сәуірдегі № 186 қаулысы. Қостанай облысының Әділет департаментінде 2014 жылғы 4 маусымда № 4810 болып тіркелді. Күші жойылды - Қостанай облысы әкімдігінің 2015 жылғы 16 қарашадағы № 482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16.11.2015 </w:t>
      </w:r>
      <w:r>
        <w:rPr>
          <w:rFonts w:ascii="Times New Roman"/>
          <w:b w:val="false"/>
          <w:i w:val="false"/>
          <w:color w:val="ff0000"/>
          <w:sz w:val="28"/>
        </w:rPr>
        <w:t>№ 482</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"Діни қызмет саласындағы мемлекеттік көрсетілетін қызметтер стандарттарын бекіту туралы" Қазақстан Республикасы Үкіметінің 2014 жылғы 24 ақпандағы № 137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"Миссионерлік қызметті жүзеге асыратын </w:t>
      </w:r>
      <w:r>
        <w:rPr>
          <w:rFonts w:ascii="Times New Roman"/>
          <w:b w:val="false"/>
          <w:i w:val="false"/>
          <w:color w:val="000000"/>
          <w:sz w:val="28"/>
        </w:rPr>
        <w:t>тұлғаларды тіркеуді және қайта тіркеуді жүргізу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"Діни әдебиетті және діни мазмұндағы өзге де ақпараттық материалдарды, діни мақсаттағы заттарды тарату үшін </w:t>
      </w:r>
      <w:r>
        <w:rPr>
          <w:rFonts w:ascii="Times New Roman"/>
          <w:b w:val="false"/>
          <w:i w:val="false"/>
          <w:color w:val="000000"/>
          <w:sz w:val="28"/>
        </w:rPr>
        <w:t>арнайы тұрақты үй-жайлардың орналастырылуын бекіту туралы шешім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Діни іс-шараларды өткізуге арналған үй-жайларды ғибадат үйлерінен</w:t>
      </w:r>
      <w:r>
        <w:rPr>
          <w:rFonts w:ascii="Times New Roman"/>
          <w:b w:val="false"/>
          <w:i w:val="false"/>
          <w:color w:val="000000"/>
          <w:sz w:val="28"/>
        </w:rPr>
        <w:t xml:space="preserve"> (ғимараттарынан) тыс жерлерде орналастыруға келісу туралы шешім беру" мемлекеттік көрсетілетін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Қостанай облысы әкімінің орынбасары С.Ш. Бектұрғановқа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алайда Қазақстан Республикасы Үкіметінің 2014 жылғы 24 ақпандағы № 137 "Діни қызмет саласындағы мемлекеттік көрсетілетін қызметтер стандарттарын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қолданысқа енгізу сәтінен ерте емес.</w:t>
      </w:r>
    </w:p>
    <w:bookmarkEnd w:id="1"/>
    <w:p>
      <w:pPr>
        <w:spacing w:after="0"/>
        <w:ind w:left="0"/>
        <w:jc w:val="both"/>
      </w:pPr>
      <w:r>
        <w:rPr>
          <w:rFonts w:ascii="Times New Roman"/>
          <w:b w:val="false"/>
          <w:i/>
          <w:color w:val="000000"/>
          <w:sz w:val="28"/>
        </w:rPr>
        <w:t>      Облыс әкімі                                Н. Садуақасов</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30 сәуірдегі   </w:t>
      </w:r>
      <w:r>
        <w:br/>
      </w:r>
      <w:r>
        <w:rPr>
          <w:rFonts w:ascii="Times New Roman"/>
          <w:b w:val="false"/>
          <w:i w:val="false"/>
          <w:color w:val="000000"/>
          <w:sz w:val="28"/>
        </w:rPr>
        <w:t xml:space="preserve">
№ 186 қаулысымен бекітілген  </w:t>
      </w:r>
    </w:p>
    <w:bookmarkEnd w:id="2"/>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көрсетілетін қызмет</w:t>
      </w:r>
      <w:r>
        <w:br/>
      </w:r>
      <w:r>
        <w:rPr>
          <w:rFonts w:ascii="Times New Roman"/>
          <w:b/>
          <w:i w:val="false"/>
          <w:color w:val="000000"/>
        </w:rPr>
        <w:t>
регламенті</w:t>
      </w:r>
    </w:p>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мемлекеттік көрсетілетін қызмет (бұдан әрі - мемлекеттік көрсетілетін қызмет) облыстың жергілікті атқарушы органымен ("Қостанай облысы әкімдігінің дін істері жөніндегі басқармасы" мемлекеттік мекемесі)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берушімен жүзеге асырылады.</w:t>
      </w:r>
      <w:r>
        <w:br/>
      </w:r>
      <w:r>
        <w:rPr>
          <w:rFonts w:ascii="Times New Roman"/>
          <w:b w:val="false"/>
          <w:i w:val="false"/>
          <w:color w:val="000000"/>
          <w:sz w:val="28"/>
        </w:rPr>
        <w:t>
      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миссионерді "Діни қызмет саласындағы мемлекеттік көрсетілетін қызметтер стандарттарын бекіту туралы" Қазақстан Республикасы Үкіметінің 2014 жылғы 24 ақпандағы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"Миссионерлік қызметті жүзеге асыратын тұлғаларды тіркеуді және қайта тіркеуді жүргізу"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тіркеу (қайта тіркеу)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Мемлекеттік көрсетілетін қызмет нәтижесін ұсыну нысаны: қағаз түрінде.</w:t>
      </w:r>
    </w:p>
    <w:bookmarkEnd w:id="4"/>
    <w:bookmarkStart w:name="z12"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
    <w:bookmarkStart w:name="z13" w:id="6"/>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берген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(бұдан әрі – құжаттар топтамасы)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көрсетілетін қызметті берушінің қызметкері құжаттар топтамасын қабылдайды, олардың тіркелуін жүзеге асырады және өтініштің көшірмесін көрсетілетін қызметті алушыға береді (30 минут). Құжаттар топтамасын көрсетілетін қызметті берушінің басшысына береді (15 минут).</w:t>
      </w:r>
      <w:r>
        <w:br/>
      </w:r>
      <w:r>
        <w:rPr>
          <w:rFonts w:ascii="Times New Roman"/>
          <w:b w:val="false"/>
          <w:i w:val="false"/>
          <w:color w:val="000000"/>
          <w:sz w:val="28"/>
        </w:rPr>
        <w:t>
      Рәсімнің нәтижесі – құжаттарды қабылдаған тұлғаның тегі, аты, әкесінің аты көрсетілген, құжаттарды қабылдау күні мен уақыты бар мөртабанымен көрсетілетін қызмет алушының өтінішінің көшірмесі;</w:t>
      </w:r>
      <w:r>
        <w:br/>
      </w:r>
      <w:r>
        <w:rPr>
          <w:rFonts w:ascii="Times New Roman"/>
          <w:b w:val="false"/>
          <w:i w:val="false"/>
          <w:color w:val="000000"/>
          <w:sz w:val="28"/>
        </w:rPr>
        <w:t>
      2) көрсетілетін қызметті берушінің басшысы жауапты орындаушыны айқындайды, тиісті бұрыштаманы қояды (3 сағат).</w:t>
      </w:r>
      <w:r>
        <w:br/>
      </w:r>
      <w:r>
        <w:rPr>
          <w:rFonts w:ascii="Times New Roman"/>
          <w:b w:val="false"/>
          <w:i w:val="false"/>
          <w:color w:val="000000"/>
          <w:sz w:val="28"/>
        </w:rPr>
        <w:t>
      Рәсімнің нәтижесі – көрсетілетін қызметті беруші басшысының бұрыштамасы</w:t>
      </w:r>
      <w:r>
        <w:rPr>
          <w:rFonts w:ascii="Times New Roman"/>
          <w:b w:val="false"/>
          <w:i w:val="false"/>
          <w:color w:val="ff0000"/>
          <w:sz w:val="28"/>
        </w:rPr>
        <w:t>;</w:t>
      </w:r>
      <w:r>
        <w:br/>
      </w:r>
      <w:r>
        <w:rPr>
          <w:rFonts w:ascii="Times New Roman"/>
          <w:b w:val="false"/>
          <w:i w:val="false"/>
          <w:color w:val="000000"/>
          <w:sz w:val="28"/>
        </w:rPr>
        <w:t>
      3) көрсетілетін қызметті берушінің жауапты орындаушысы ұсынылған құжаттар топтамасын зерделейді, діни мазмұны бар материалдарды және діни мақсаттағы заттарды дінтану сараптамасына жібереді, дінтану сараптамсы нәтижелері бойынша мемлекеттік көрсетілетін қызмет нәтижесінің жобасын дайындайды (күнтізбелік 27 күн).</w:t>
      </w:r>
      <w:r>
        <w:br/>
      </w:r>
      <w:r>
        <w:rPr>
          <w:rFonts w:ascii="Times New Roman"/>
          <w:b w:val="false"/>
          <w:i w:val="false"/>
          <w:color w:val="000000"/>
          <w:sz w:val="28"/>
        </w:rPr>
        <w:t>
      Рәсімнің нәтижесі – мемлекеттік көрсетілетін қызмет нәтижесінің жобасы;</w:t>
      </w:r>
      <w:r>
        <w:br/>
      </w:r>
      <w:r>
        <w:rPr>
          <w:rFonts w:ascii="Times New Roman"/>
          <w:b w:val="false"/>
          <w:i w:val="false"/>
          <w:color w:val="000000"/>
          <w:sz w:val="28"/>
        </w:rPr>
        <w:t>
      Тіркеу немесе қайта тіркеу мерзімі діни мазмұны бар және діни мақсаттағы материалдар бойынша қорытындылар алу үшін діни сараптама жүргізу кезінде тоқтатыла тұрады.</w:t>
      </w:r>
      <w:r>
        <w:br/>
      </w:r>
      <w:r>
        <w:rPr>
          <w:rFonts w:ascii="Times New Roman"/>
          <w:b w:val="false"/>
          <w:i w:val="false"/>
          <w:color w:val="000000"/>
          <w:sz w:val="28"/>
        </w:rPr>
        <w:t>
      Мемлекеттік көрсетілетін қызмет Стандартының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қарастырылған негіздер бойынша тоқтатыла тұрған кезінде, көрсетілетін қызметті беруші мемлекеттік көрсетілетін қызмет тоқтатыла тұрған жағдайда, оның мерзімін көрсете отырып тоқтаған күннен бастап екі жұмыс күні ішінде көрсетілетін қызметті алушыны хабардар етеді (дінтану сараптамасы ұзартылған);</w:t>
      </w:r>
      <w:r>
        <w:br/>
      </w:r>
      <w:r>
        <w:rPr>
          <w:rFonts w:ascii="Times New Roman"/>
          <w:b w:val="false"/>
          <w:i w:val="false"/>
          <w:color w:val="000000"/>
          <w:sz w:val="28"/>
        </w:rPr>
        <w:t>
      4) уәкілетті орган ұсынылған материалдарға дінтану сараптамасын өткізуді қамтамасыз етеді және белгіленген мерзімде дінтану сараптамасының нәтижесін көрсетілетін қызметті берушіге жібереді.</w:t>
      </w:r>
      <w:r>
        <w:br/>
      </w:r>
      <w:r>
        <w:rPr>
          <w:rFonts w:ascii="Times New Roman"/>
          <w:b w:val="false"/>
          <w:i w:val="false"/>
          <w:color w:val="000000"/>
          <w:sz w:val="28"/>
        </w:rPr>
        <w:t>
      Рәсімнің нәтижесі - дінтану сараптамасының қорытындысы;</w:t>
      </w:r>
      <w:r>
        <w:br/>
      </w:r>
      <w:r>
        <w:rPr>
          <w:rFonts w:ascii="Times New Roman"/>
          <w:b w:val="false"/>
          <w:i w:val="false"/>
          <w:color w:val="000000"/>
          <w:sz w:val="28"/>
        </w:rPr>
        <w:t>
      Сараптама сараптама объектісі түскен күннен бастап күнтізбелік 30 күннен аспайтын мерзімде жүргізіледі. Сараптама өткізу мерзімі (сарапшылардың) сараптама жүргізу үшін қосымша материалдары мен ақпараттарын сараптаманы тексеру қажеттілігі кезінде күнтізбелік 30 күнге дейін ұзартылуы мүмкін.</w:t>
      </w:r>
      <w:r>
        <w:br/>
      </w:r>
      <w:r>
        <w:rPr>
          <w:rFonts w:ascii="Times New Roman"/>
          <w:b w:val="false"/>
          <w:i w:val="false"/>
          <w:color w:val="000000"/>
          <w:sz w:val="28"/>
        </w:rPr>
        <w:t>
      5) көрсетілетін қызметті берушінің басшысы мемлекеттік көрсетілетін қызмет нәтижесінің жобасымен танысады және оған қол қояды (күнтізбелік 2 күн).</w:t>
      </w:r>
      <w:r>
        <w:br/>
      </w:r>
      <w:r>
        <w:rPr>
          <w:rFonts w:ascii="Times New Roman"/>
          <w:b w:val="false"/>
          <w:i w:val="false"/>
          <w:color w:val="000000"/>
          <w:sz w:val="28"/>
        </w:rPr>
        <w:t>
      Рәсімнің нәтижесі – қол қойылған мемлекеттік көрсетілетін қызмет нәтижесі;</w:t>
      </w:r>
      <w:r>
        <w:br/>
      </w:r>
      <w:r>
        <w:rPr>
          <w:rFonts w:ascii="Times New Roman"/>
          <w:b w:val="false"/>
          <w:i w:val="false"/>
          <w:color w:val="000000"/>
          <w:sz w:val="28"/>
        </w:rPr>
        <w:t>
      6) көрсетілетін қызметті берушінің қызметкері көрсетілетін қызметті алушыға мемлекеттік көрсетілетін қызмет нәтижесін береді (30 минут).</w:t>
      </w:r>
      <w:r>
        <w:br/>
      </w:r>
      <w:r>
        <w:rPr>
          <w:rFonts w:ascii="Times New Roman"/>
          <w:b w:val="false"/>
          <w:i w:val="false"/>
          <w:color w:val="000000"/>
          <w:sz w:val="28"/>
        </w:rPr>
        <w:t>
      Рәсімнің нәтижесі – мемлекеттік көрсетілетін қызмет нәтижесін беру.</w:t>
      </w:r>
    </w:p>
    <w:bookmarkEnd w:id="6"/>
    <w:bookmarkStart w:name="z15"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
    <w:bookmarkStart w:name="z16" w:id="8"/>
    <w:p>
      <w:pPr>
        <w:spacing w:after="0"/>
        <w:ind w:left="0"/>
        <w:jc w:val="both"/>
      </w:pPr>
      <w:r>
        <w:rPr>
          <w:rFonts w:ascii="Times New Roman"/>
          <w:b w:val="false"/>
          <w:i w:val="false"/>
          <w:color w:val="000000"/>
          <w:sz w:val="28"/>
        </w:rPr>
        <w:t>
      6. Мемлекеттік қызмет көрсету процесінде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уәкілетті орган.</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1) көрсетілетін қызметті берушінің қызметкері құжаттар топтамасын қабылдауды, оларды тіркеуді және көрсетілетін қызметті алушыға құжаттар топтамасын тіркеу туралы өтініш көшірмесін беруді жүзеге асырғаннан (30 минут) кейін, құжаттар топтамасын бұрыштама қою үшін көрсетілетін қызметті берушінің басшысына береді (15 минут);</w:t>
      </w:r>
      <w:r>
        <w:br/>
      </w:r>
      <w:r>
        <w:rPr>
          <w:rFonts w:ascii="Times New Roman"/>
          <w:b w:val="false"/>
          <w:i w:val="false"/>
          <w:color w:val="000000"/>
          <w:sz w:val="28"/>
        </w:rPr>
        <w:t>
      2) көрсетілетін қызметті берушінің басшысы құжаттар топтамасымен танысады және оны тиісті бұрыштамасымен көрсетілетін қызметті берушінің жауапты орындаушысына береді (3 сағат);</w:t>
      </w:r>
      <w:r>
        <w:br/>
      </w:r>
      <w:r>
        <w:rPr>
          <w:rFonts w:ascii="Times New Roman"/>
          <w:b w:val="false"/>
          <w:i w:val="false"/>
          <w:color w:val="000000"/>
          <w:sz w:val="28"/>
        </w:rPr>
        <w:t>
      3) көрсетілетін қызметті берушінің жауапты орындаушысы, құжаттар топтамасын зерделей келе, діни мазмұны бар материалдарды және діни мақсаттағы заттарды дінтану сараптамасына жібереді, дінтану сараптамсы нәтижелері бойынша мемлекеттік көрсетілетін қызмет нәтижесінің жобасын дайындайды, және мемлекеттік көрсетілетін қызмет нәтижесінің жобасын көрсетілетін қызметті берушінің басшысына береді (күнтізбелік 27 күн);</w:t>
      </w:r>
      <w:r>
        <w:br/>
      </w:r>
      <w:r>
        <w:rPr>
          <w:rFonts w:ascii="Times New Roman"/>
          <w:b w:val="false"/>
          <w:i w:val="false"/>
          <w:color w:val="000000"/>
          <w:sz w:val="28"/>
        </w:rPr>
        <w:t>
      4) уәкілетті орган ұсынылған материалдарға дінтану сараптамасын өткізуді қамтамасыз етеді және белгіленген мерзімде көрсетілетін қызметті берушіге дінтану сараптамасының нәтижесін жібереді;</w:t>
      </w:r>
      <w:r>
        <w:br/>
      </w:r>
      <w:r>
        <w:rPr>
          <w:rFonts w:ascii="Times New Roman"/>
          <w:b w:val="false"/>
          <w:i w:val="false"/>
          <w:color w:val="000000"/>
          <w:sz w:val="28"/>
        </w:rPr>
        <w:t>
      5) көрсетілетін қызметті берушінің басшысы тиісті шешім қабылдай отырып, мемлекеттік көрсетілетін қызмет нәтижесін көрсетілетін қызметті берушінің қызметкеріне береді (күнтізбелік 2 күн);</w:t>
      </w:r>
      <w:r>
        <w:br/>
      </w:r>
      <w:r>
        <w:rPr>
          <w:rFonts w:ascii="Times New Roman"/>
          <w:b w:val="false"/>
          <w:i w:val="false"/>
          <w:color w:val="000000"/>
          <w:sz w:val="28"/>
        </w:rPr>
        <w:t>
      6) көрсетілетін қызметті берушінің қызметкері мемлекеттік көрсетілетін қызмет нәтижесін көрсетілетін қызметті алушыға беруді жүзеге асырады (30 минут).</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блок-схемасы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Қостанай облысы әкімдігінің 02.09.2014 </w:t>
      </w:r>
      <w:r>
        <w:rPr>
          <w:rFonts w:ascii="Times New Roman"/>
          <w:b w:val="false"/>
          <w:i w:val="false"/>
          <w:color w:val="000000"/>
          <w:sz w:val="28"/>
        </w:rPr>
        <w:t>№ 434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9. Мемлекеттік қызмет көрсетудің бизнес-процестерінің анықтамалығы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ff0000"/>
          <w:sz w:val="28"/>
        </w:rPr>
        <w:t xml:space="preserve">Ескерту. Регламент 9-тармақпен толықтырылды - Қостанай облысы әкімдігінің 02.09.2014 </w:t>
      </w:r>
      <w:r>
        <w:rPr>
          <w:rFonts w:ascii="Times New Roman"/>
          <w:b w:val="false"/>
          <w:i w:val="false"/>
          <w:color w:val="000000"/>
          <w:sz w:val="28"/>
        </w:rPr>
        <w:t>№ 434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8"/>
    <w:bookmarkStart w:name="z19" w:id="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үдерісінде ақпараттық жүйелерді қолдану тәртібін сипаттау</w:t>
      </w:r>
    </w:p>
    <w:bookmarkEnd w:id="9"/>
    <w:p>
      <w:pPr>
        <w:spacing w:after="0"/>
        <w:ind w:left="0"/>
        <w:jc w:val="both"/>
      </w:pPr>
      <w:r>
        <w:rPr>
          <w:rFonts w:ascii="Times New Roman"/>
          <w:b w:val="false"/>
          <w:i w:val="false"/>
          <w:color w:val="000000"/>
          <w:sz w:val="28"/>
        </w:rPr>
        <w:t>      Халыққа қызмет көрсету орталығымен және (немесе) өзге көрсетілетін қызметті берушілермен өзара іс-қимыл жасау, сондай-ақ мемлекеттік қызмет көрсету үдерісінде ақпараттық жүйелерді қолдану қарастырылмаған.</w:t>
      </w:r>
    </w:p>
    <w:bookmarkStart w:name="z20" w:id="10"/>
    <w:p>
      <w:pPr>
        <w:spacing w:after="0"/>
        <w:ind w:left="0"/>
        <w:jc w:val="both"/>
      </w:pPr>
      <w:r>
        <w:rPr>
          <w:rFonts w:ascii="Times New Roman"/>
          <w:b w:val="false"/>
          <w:i w:val="false"/>
          <w:color w:val="000000"/>
          <w:sz w:val="28"/>
        </w:rPr>
        <w:t xml:space="preserve">
"Миссионерлік қызметті жүзеге асыратын  </w:t>
      </w:r>
      <w:r>
        <w:br/>
      </w:r>
      <w:r>
        <w:rPr>
          <w:rFonts w:ascii="Times New Roman"/>
          <w:b w:val="false"/>
          <w:i w:val="false"/>
          <w:color w:val="000000"/>
          <w:sz w:val="28"/>
        </w:rPr>
        <w:t xml:space="preserve">
тұлғаларды тіркеуді және қайта тіркеуді  </w:t>
      </w:r>
      <w:r>
        <w:br/>
      </w:r>
      <w:r>
        <w:rPr>
          <w:rFonts w:ascii="Times New Roman"/>
          <w:b w:val="false"/>
          <w:i w:val="false"/>
          <w:color w:val="000000"/>
          <w:sz w:val="28"/>
        </w:rPr>
        <w:t xml:space="preserve">
жүргізу" мемлекеттік көрсетілетін қызмет  </w:t>
      </w:r>
      <w:r>
        <w:br/>
      </w:r>
      <w:r>
        <w:rPr>
          <w:rFonts w:ascii="Times New Roman"/>
          <w:b w:val="false"/>
          <w:i w:val="false"/>
          <w:color w:val="000000"/>
          <w:sz w:val="28"/>
        </w:rPr>
        <w:t xml:space="preserve">
регламентіне 1-қосымша  </w:t>
      </w:r>
    </w:p>
    <w:bookmarkEnd w:id="10"/>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 (іс-қимылдар) реттілігінің блок-схемасы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1-қосымша жаңа редакцияда - Қостанай облысы әкімдігінің 02.09.2014 </w:t>
      </w:r>
      <w:r>
        <w:rPr>
          <w:rFonts w:ascii="Times New Roman"/>
          <w:b w:val="false"/>
          <w:i w:val="false"/>
          <w:color w:val="000000"/>
          <w:sz w:val="28"/>
        </w:rPr>
        <w:t>№ 434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drawing>
          <wp:inline distT="0" distB="0" distL="0" distR="0">
            <wp:extent cx="7620000" cy="1064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10642600"/>
                    </a:xfrm>
                    <a:prstGeom prst="rect">
                      <a:avLst/>
                    </a:prstGeom>
                  </pic:spPr>
                </pic:pic>
              </a:graphicData>
            </a:graphic>
          </wp:inline>
        </w:drawing>
      </w:r>
    </w:p>
    <w:bookmarkStart w:name="z48" w:id="11"/>
    <w:p>
      <w:pPr>
        <w:spacing w:after="0"/>
        <w:ind w:left="0"/>
        <w:jc w:val="both"/>
      </w:pPr>
      <w:r>
        <w:rPr>
          <w:rFonts w:ascii="Times New Roman"/>
          <w:b w:val="false"/>
          <w:i w:val="false"/>
          <w:color w:val="000000"/>
          <w:sz w:val="28"/>
        </w:rPr>
        <w:t xml:space="preserve">
"Миссионерлік қызметті жүзеге асыратын  </w:t>
      </w:r>
      <w:r>
        <w:br/>
      </w:r>
      <w:r>
        <w:rPr>
          <w:rFonts w:ascii="Times New Roman"/>
          <w:b w:val="false"/>
          <w:i w:val="false"/>
          <w:color w:val="000000"/>
          <w:sz w:val="28"/>
        </w:rPr>
        <w:t xml:space="preserve">
тұлғаларды тіркеуді және қайта тіркеуді  </w:t>
      </w:r>
      <w:r>
        <w:br/>
      </w:r>
      <w:r>
        <w:rPr>
          <w:rFonts w:ascii="Times New Roman"/>
          <w:b w:val="false"/>
          <w:i w:val="false"/>
          <w:color w:val="000000"/>
          <w:sz w:val="28"/>
        </w:rPr>
        <w:t xml:space="preserve">
жүргізу" мемлекеттік көрсетілетін қызмет  </w:t>
      </w:r>
      <w:r>
        <w:br/>
      </w:r>
      <w:r>
        <w:rPr>
          <w:rFonts w:ascii="Times New Roman"/>
          <w:b w:val="false"/>
          <w:i w:val="false"/>
          <w:color w:val="000000"/>
          <w:sz w:val="28"/>
        </w:rPr>
        <w:t xml:space="preserve">
регламентіне 2-қосымша  </w:t>
      </w:r>
    </w:p>
    <w:bookmarkEnd w:id="11"/>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қызмет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2-қосымшамен толықтырылды - Қостанай облысы әкімдігінің 02.09.2014 </w:t>
      </w:r>
      <w:r>
        <w:rPr>
          <w:rFonts w:ascii="Times New Roman"/>
          <w:b w:val="false"/>
          <w:i w:val="false"/>
          <w:color w:val="ff0000"/>
          <w:sz w:val="28"/>
        </w:rPr>
        <w:t>№ 434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76200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40513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6200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0" cy="3200400"/>
                    </a:xfrm>
                    <a:prstGeom prst="rect">
                      <a:avLst/>
                    </a:prstGeom>
                  </pic:spPr>
                </pic:pic>
              </a:graphicData>
            </a:graphic>
          </wp:inline>
        </w:drawing>
      </w:r>
    </w:p>
    <w:bookmarkStart w:name="z21" w:id="1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30 сәуірдегі    </w:t>
      </w:r>
      <w:r>
        <w:br/>
      </w:r>
      <w:r>
        <w:rPr>
          <w:rFonts w:ascii="Times New Roman"/>
          <w:b w:val="false"/>
          <w:i w:val="false"/>
          <w:color w:val="000000"/>
          <w:sz w:val="28"/>
        </w:rPr>
        <w:t xml:space="preserve">
№ 186 қаулысымен бекітілген  </w:t>
      </w:r>
    </w:p>
    <w:bookmarkEnd w:id="12"/>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w:t>
      </w:r>
      <w:r>
        <w:br/>
      </w:r>
      <w:r>
        <w:rPr>
          <w:rFonts w:ascii="Times New Roman"/>
          <w:b/>
          <w:i w:val="false"/>
          <w:color w:val="000000"/>
        </w:rPr>
        <w:t>
регламенті</w:t>
      </w:r>
    </w:p>
    <w:bookmarkStart w:name="z22" w:id="13"/>
    <w:p>
      <w:pPr>
        <w:spacing w:after="0"/>
        <w:ind w:left="0"/>
        <w:jc w:val="left"/>
      </w:pPr>
      <w:r>
        <w:rPr>
          <w:rFonts w:ascii="Times New Roman"/>
          <w:b/>
          <w:i w:val="false"/>
          <w:color w:val="000000"/>
        </w:rPr>
        <w:t xml:space="preserve"> 
1. Жалпы ережелер</w:t>
      </w:r>
    </w:p>
    <w:bookmarkEnd w:id="13"/>
    <w:bookmarkStart w:name="z23" w:id="14"/>
    <w:p>
      <w:pPr>
        <w:spacing w:after="0"/>
        <w:ind w:left="0"/>
        <w:jc w:val="both"/>
      </w:pPr>
      <w:r>
        <w:rPr>
          <w:rFonts w:ascii="Times New Roman"/>
          <w:b w:val="false"/>
          <w:i w:val="false"/>
          <w:color w:val="000000"/>
          <w:sz w:val="28"/>
        </w:rPr>
        <w:t>      1.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қызметі (бұдан әрі - мемлекеттік көрсетілетін қызмет) облыстың жергілікті атқарушы органымен ("Қостанай облысы әкімдігінің дін істері жөніндегі басқармасы" мемлекеттік мекемесі) (бұдан әрі – көрсетілетін қызметті беруші ) көрсетіледі.</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берушімен жүзеге асырылады.</w:t>
      </w:r>
      <w:r>
        <w:br/>
      </w:r>
      <w:r>
        <w:rPr>
          <w:rFonts w:ascii="Times New Roman"/>
          <w:b w:val="false"/>
          <w:i w:val="false"/>
          <w:color w:val="000000"/>
          <w:sz w:val="28"/>
        </w:rPr>
        <w:t>
      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(бұдан әрі – қаулы).</w:t>
      </w:r>
      <w:r>
        <w:br/>
      </w:r>
      <w:r>
        <w:rPr>
          <w:rFonts w:ascii="Times New Roman"/>
          <w:b w:val="false"/>
          <w:i w:val="false"/>
          <w:color w:val="000000"/>
          <w:sz w:val="28"/>
        </w:rPr>
        <w:t>
      Мемлекеттік көрсетілетін қызмет нәтижесін ұсыну түрі: қағаз түрінде.</w:t>
      </w:r>
    </w:p>
    <w:bookmarkEnd w:id="14"/>
    <w:bookmarkStart w:name="z25"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5"/>
    <w:bookmarkStart w:name="z26" w:id="16"/>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алушының "Діни қызмет саласындағы мемлекеттік көрсетілетін қызметтер стандарттарын бекіту туралы" Қазақстан Республикасы Үкіметінің 2014 жылғы 24 ақпандағы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қызметінің стандартына (бұдан әрі – </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қосымшаға</w:t>
      </w:r>
      <w:r>
        <w:rPr>
          <w:rFonts w:ascii="Times New Roman"/>
          <w:b w:val="false"/>
          <w:i w:val="false"/>
          <w:color w:val="000000"/>
          <w:sz w:val="28"/>
        </w:rPr>
        <w:t xml:space="preserve"> сәйкес берген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(бұдан әрі – құжаттар топтамасы)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орындау ұзақтығы:</w:t>
      </w:r>
      <w:r>
        <w:br/>
      </w:r>
      <w:r>
        <w:rPr>
          <w:rFonts w:ascii="Times New Roman"/>
          <w:b w:val="false"/>
          <w:i w:val="false"/>
          <w:color w:val="000000"/>
          <w:sz w:val="28"/>
        </w:rPr>
        <w:t>
      1) көрсетілетін қызметті берушінің қызметкері құжаттар топтамасын қабылдайды, олардың тіркелуін жүзеге асырады және өтініштің көшірмесін көрсетілетін қызметті алушыға береді (30 минут). Құжаттар топтамасын көрсетілетін қызметті берушінің басшысына береді (15 минут).</w:t>
      </w:r>
      <w:r>
        <w:br/>
      </w:r>
      <w:r>
        <w:rPr>
          <w:rFonts w:ascii="Times New Roman"/>
          <w:b w:val="false"/>
          <w:i w:val="false"/>
          <w:color w:val="000000"/>
          <w:sz w:val="28"/>
        </w:rPr>
        <w:t>
      Рәсімнің нәтижесі – құжаттарды қабылдаған тұлғаның тегі, аты мен әкесінің аттарының бірінші әріптері көрсетілген, құжаттарды қабылдау күні мен уақыты бар мөртабанымен көрсетілетін қызметті алушының өтінішінің көшірмесі;</w:t>
      </w:r>
      <w:r>
        <w:br/>
      </w:r>
      <w:r>
        <w:rPr>
          <w:rFonts w:ascii="Times New Roman"/>
          <w:b w:val="false"/>
          <w:i w:val="false"/>
          <w:color w:val="000000"/>
          <w:sz w:val="28"/>
        </w:rPr>
        <w:t>
      2) көрсетілетін қызметті берушінің басшысы жауапты орындаушыны айқындайды, тиісті бұрыштаманы қояды (3 сағат).</w:t>
      </w:r>
      <w:r>
        <w:br/>
      </w:r>
      <w:r>
        <w:rPr>
          <w:rFonts w:ascii="Times New Roman"/>
          <w:b w:val="false"/>
          <w:i w:val="false"/>
          <w:color w:val="000000"/>
          <w:sz w:val="28"/>
        </w:rPr>
        <w:t>
      Рәсімнің нәтижесі – көрсетілетін қызметті беруші басшысының бұрыштамасы;</w:t>
      </w:r>
      <w:r>
        <w:br/>
      </w:r>
      <w:r>
        <w:rPr>
          <w:rFonts w:ascii="Times New Roman"/>
          <w:b w:val="false"/>
          <w:i w:val="false"/>
          <w:color w:val="000000"/>
          <w:sz w:val="28"/>
        </w:rPr>
        <w:t>
      3) көрсетілетін қызметті берушінің жауапты орындаушысы ұсынылған құжаттар топтамасын зерделейді және тиісті қаулы жобасын дайындайды (күнтізбелік 18 күн).</w:t>
      </w:r>
      <w:r>
        <w:br/>
      </w:r>
      <w:r>
        <w:rPr>
          <w:rFonts w:ascii="Times New Roman"/>
          <w:b w:val="false"/>
          <w:i w:val="false"/>
          <w:color w:val="000000"/>
          <w:sz w:val="28"/>
        </w:rPr>
        <w:t>
      Рәсімнің нәтижесі – қаулы жобасы;</w:t>
      </w:r>
      <w:r>
        <w:br/>
      </w:r>
      <w:r>
        <w:rPr>
          <w:rFonts w:ascii="Times New Roman"/>
          <w:b w:val="false"/>
          <w:i w:val="false"/>
          <w:color w:val="000000"/>
          <w:sz w:val="28"/>
        </w:rPr>
        <w:t>
      4) көрсетілетін қызметті берушінің басшысы қаулы жобасымен танысады және облыс әкімдігіне ұсынады (күнтізбелік 1 күн).</w:t>
      </w:r>
      <w:r>
        <w:br/>
      </w:r>
      <w:r>
        <w:rPr>
          <w:rFonts w:ascii="Times New Roman"/>
          <w:b w:val="false"/>
          <w:i w:val="false"/>
          <w:color w:val="000000"/>
          <w:sz w:val="28"/>
        </w:rPr>
        <w:t>
      Рәсімнің нәтижесі – қаулы жобасын облыс әкімдігіне ұсыну;</w:t>
      </w:r>
      <w:r>
        <w:br/>
      </w:r>
      <w:r>
        <w:rPr>
          <w:rFonts w:ascii="Times New Roman"/>
          <w:b w:val="false"/>
          <w:i w:val="false"/>
          <w:color w:val="000000"/>
          <w:sz w:val="28"/>
        </w:rPr>
        <w:t>
      5) облыс әкімдігі ұсынылған қаулы жобасын қарайды және қол қояды (күнтізбелік 10 күн).</w:t>
      </w:r>
      <w:r>
        <w:br/>
      </w:r>
      <w:r>
        <w:rPr>
          <w:rFonts w:ascii="Times New Roman"/>
          <w:b w:val="false"/>
          <w:i w:val="false"/>
          <w:color w:val="000000"/>
          <w:sz w:val="28"/>
        </w:rPr>
        <w:t>
      Рәсімнің нәтижесі – қол қойылған қаулы;</w:t>
      </w:r>
      <w:r>
        <w:br/>
      </w:r>
      <w:r>
        <w:rPr>
          <w:rFonts w:ascii="Times New Roman"/>
          <w:b w:val="false"/>
          <w:i w:val="false"/>
          <w:color w:val="000000"/>
          <w:sz w:val="28"/>
        </w:rPr>
        <w:t>
      6) шешімді көрсетілетін қызметті алушыға беру (30 минут).</w:t>
      </w:r>
      <w:r>
        <w:br/>
      </w:r>
      <w:r>
        <w:rPr>
          <w:rFonts w:ascii="Times New Roman"/>
          <w:b w:val="false"/>
          <w:i w:val="false"/>
          <w:color w:val="000000"/>
          <w:sz w:val="28"/>
        </w:rPr>
        <w:t>
      Рәсімнің нәтижесі – мемлекеттік көрсетілетін қызмет нәтижесін беру.</w:t>
      </w:r>
    </w:p>
    <w:bookmarkEnd w:id="16"/>
    <w:bookmarkStart w:name="z28" w:id="1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7"/>
    <w:bookmarkStart w:name="z29" w:id="1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әкімдік.</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1) көрсетілетін қызметті берушінің қызметкері құжаттар топтамасын қабылдауды, оларды тіркеуді және көрсетілетін қызметті алушыға құжаттар топтамасын тіркеу туралы өтініштің көшірмесін беруді жүзеге асырғаннан (30 минут) кейін, бұрыштама қою үшін құжаттар топтамасын көрсетілетін қызметті берушінің басшысына береді (15 минут);</w:t>
      </w:r>
      <w:r>
        <w:br/>
      </w:r>
      <w:r>
        <w:rPr>
          <w:rFonts w:ascii="Times New Roman"/>
          <w:b w:val="false"/>
          <w:i w:val="false"/>
          <w:color w:val="000000"/>
          <w:sz w:val="28"/>
        </w:rPr>
        <w:t>
      2) көрсетілетін қызметті берушінің басшысы құжаттар топтамасымен танысады және оны тиісті бұрыштамасымен көрсетілетін қызметті берушінің жауапты орындаушысына береді (3 сағат);</w:t>
      </w:r>
      <w:r>
        <w:br/>
      </w:r>
      <w:r>
        <w:rPr>
          <w:rFonts w:ascii="Times New Roman"/>
          <w:b w:val="false"/>
          <w:i w:val="false"/>
          <w:color w:val="000000"/>
          <w:sz w:val="28"/>
        </w:rPr>
        <w:t>
      3) көрсетілетін қызметті берушінің жауапты орындаушысы, құжаттар топтамасын зерделей келе, дайындалған қаулы жобасын көрсетілетін қызметті берушінің басшысына береді (күнтізбелік 18 күн);</w:t>
      </w:r>
      <w:r>
        <w:br/>
      </w:r>
      <w:r>
        <w:rPr>
          <w:rFonts w:ascii="Times New Roman"/>
          <w:b w:val="false"/>
          <w:i w:val="false"/>
          <w:color w:val="000000"/>
          <w:sz w:val="28"/>
        </w:rPr>
        <w:t>
      4) көрсетілетін қызметті берушінің басшысы қаулы жобасымен танысады, қаулы жобасын облыс әкімдігіне ұсыну туралы шешім қабылдайды (күнтізбелік 1 күн);</w:t>
      </w:r>
      <w:r>
        <w:br/>
      </w:r>
      <w:r>
        <w:rPr>
          <w:rFonts w:ascii="Times New Roman"/>
          <w:b w:val="false"/>
          <w:i w:val="false"/>
          <w:color w:val="000000"/>
          <w:sz w:val="28"/>
        </w:rPr>
        <w:t>
      5) облыс әкімдігі ұсынылған қаулы жобасын қарайды, оған қол қояды және көрсетілетін қызметті берушінің қызметкеріне береді (күнтізбелік 10 күн);</w:t>
      </w:r>
      <w:r>
        <w:br/>
      </w:r>
      <w:r>
        <w:rPr>
          <w:rFonts w:ascii="Times New Roman"/>
          <w:b w:val="false"/>
          <w:i w:val="false"/>
          <w:color w:val="000000"/>
          <w:sz w:val="28"/>
        </w:rPr>
        <w:t>
      6) көрсетілетін қызметті берушінің қызметкері мемлекеттік көрсетілетін қызмет нәтижесін көрсетілетін қызметті алушыға беруді жүзеге асырады (30 минут).</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блок-схемасы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Қостанай облысы әкімдігінің 02.09.2014 </w:t>
      </w:r>
      <w:r>
        <w:rPr>
          <w:rFonts w:ascii="Times New Roman"/>
          <w:b w:val="false"/>
          <w:i w:val="false"/>
          <w:color w:val="000000"/>
          <w:sz w:val="28"/>
        </w:rPr>
        <w:t>№ 434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9. Мемлекеттік қызмет көрсетудің бизнес-процестерінің анықтамалығы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ff0000"/>
          <w:sz w:val="28"/>
        </w:rPr>
        <w:t xml:space="preserve">Ескерту. Регламент 9-тармақпен толықтырылды - Қостанай облысы әкімдігінің 02.09.2014 </w:t>
      </w:r>
      <w:r>
        <w:rPr>
          <w:rFonts w:ascii="Times New Roman"/>
          <w:b w:val="false"/>
          <w:i w:val="false"/>
          <w:color w:val="000000"/>
          <w:sz w:val="28"/>
        </w:rPr>
        <w:t>№ 434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8"/>
    <w:bookmarkStart w:name="z32" w:id="1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үдерісінде ақпараттық жүйелерді қолдану тәртібін сипаттау</w:t>
      </w:r>
    </w:p>
    <w:bookmarkEnd w:id="19"/>
    <w:p>
      <w:pPr>
        <w:spacing w:after="0"/>
        <w:ind w:left="0"/>
        <w:jc w:val="both"/>
      </w:pPr>
      <w:r>
        <w:rPr>
          <w:rFonts w:ascii="Times New Roman"/>
          <w:b w:val="false"/>
          <w:i w:val="false"/>
          <w:color w:val="000000"/>
          <w:sz w:val="28"/>
        </w:rPr>
        <w:t>      Халыққа қызмет көрсету орталығымен және (немесе) өзге көрсетілетін қызметті берушілермен өзара іс-қимыл жасау, сондай-ақ мемлекеттік қызмет көрсету үдерісінде ақпараттық жүйелерді қолдану қарастырылмаған.</w:t>
      </w:r>
    </w:p>
    <w:bookmarkStart w:name="z33" w:id="20"/>
    <w:p>
      <w:pPr>
        <w:spacing w:after="0"/>
        <w:ind w:left="0"/>
        <w:jc w:val="both"/>
      </w:pPr>
      <w:r>
        <w:rPr>
          <w:rFonts w:ascii="Times New Roman"/>
          <w:b w:val="false"/>
          <w:i w:val="false"/>
          <w:color w:val="000000"/>
          <w:sz w:val="28"/>
        </w:rPr>
        <w:t xml:space="preserve">
"Діни әдебиетті және діни мазмұндағы өзге де  </w:t>
      </w:r>
      <w:r>
        <w:br/>
      </w:r>
      <w:r>
        <w:rPr>
          <w:rFonts w:ascii="Times New Roman"/>
          <w:b w:val="false"/>
          <w:i w:val="false"/>
          <w:color w:val="000000"/>
          <w:sz w:val="28"/>
        </w:rPr>
        <w:t xml:space="preserve">
ақпараттық материалдарды, діни  </w:t>
      </w:r>
      <w:r>
        <w:br/>
      </w:r>
      <w:r>
        <w:rPr>
          <w:rFonts w:ascii="Times New Roman"/>
          <w:b w:val="false"/>
          <w:i w:val="false"/>
          <w:color w:val="000000"/>
          <w:sz w:val="28"/>
        </w:rPr>
        <w:t xml:space="preserve">
мақсаттағы заттарды тарату үшін арнайы  </w:t>
      </w:r>
      <w:r>
        <w:br/>
      </w:r>
      <w:r>
        <w:rPr>
          <w:rFonts w:ascii="Times New Roman"/>
          <w:b w:val="false"/>
          <w:i w:val="false"/>
          <w:color w:val="000000"/>
          <w:sz w:val="28"/>
        </w:rPr>
        <w:t xml:space="preserve">
тұрақты үй-жайлардың орналастырылуын бекіту  </w:t>
      </w:r>
      <w:r>
        <w:br/>
      </w:r>
      <w:r>
        <w:rPr>
          <w:rFonts w:ascii="Times New Roman"/>
          <w:b w:val="false"/>
          <w:i w:val="false"/>
          <w:color w:val="000000"/>
          <w:sz w:val="28"/>
        </w:rPr>
        <w:t xml:space="preserve">
туралы шешім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1-қосымша  </w:t>
      </w:r>
    </w:p>
    <w:bookmarkEnd w:id="20"/>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реттілігінің блок-схемасы</w:t>
      </w:r>
    </w:p>
    <w:p>
      <w:pPr>
        <w:spacing w:after="0"/>
        <w:ind w:left="0"/>
        <w:jc w:val="both"/>
      </w:pPr>
      <w:r>
        <w:rPr>
          <w:rFonts w:ascii="Times New Roman"/>
          <w:b w:val="false"/>
          <w:i w:val="false"/>
          <w:color w:val="ff0000"/>
          <w:sz w:val="28"/>
        </w:rPr>
        <w:t xml:space="preserve">      Ескерту. 1-қосымша жаңа редакцияда - Қостанай облысы әкімдігінің 02.09.2014 </w:t>
      </w:r>
      <w:r>
        <w:rPr>
          <w:rFonts w:ascii="Times New Roman"/>
          <w:b w:val="false"/>
          <w:i w:val="false"/>
          <w:color w:val="ff0000"/>
          <w:sz w:val="28"/>
        </w:rPr>
        <w:t>№ 434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7620000" cy="900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0" cy="9004300"/>
                    </a:xfrm>
                    <a:prstGeom prst="rect">
                      <a:avLst/>
                    </a:prstGeom>
                  </pic:spPr>
                </pic:pic>
              </a:graphicData>
            </a:graphic>
          </wp:inline>
        </w:drawing>
      </w:r>
    </w:p>
    <w:bookmarkStart w:name="z50" w:id="21"/>
    <w:p>
      <w:pPr>
        <w:spacing w:after="0"/>
        <w:ind w:left="0"/>
        <w:jc w:val="both"/>
      </w:pPr>
      <w:r>
        <w:rPr>
          <w:rFonts w:ascii="Times New Roman"/>
          <w:b w:val="false"/>
          <w:i w:val="false"/>
          <w:color w:val="000000"/>
          <w:sz w:val="28"/>
        </w:rPr>
        <w:t xml:space="preserve">
"Діни әдебиетті және діни мазмұндағы  </w:t>
      </w:r>
      <w:r>
        <w:br/>
      </w:r>
      <w:r>
        <w:rPr>
          <w:rFonts w:ascii="Times New Roman"/>
          <w:b w:val="false"/>
          <w:i w:val="false"/>
          <w:color w:val="000000"/>
          <w:sz w:val="28"/>
        </w:rPr>
        <w:t xml:space="preserve">
өзге де ақпараттық материалдарды, діни  </w:t>
      </w:r>
      <w:r>
        <w:br/>
      </w:r>
      <w:r>
        <w:rPr>
          <w:rFonts w:ascii="Times New Roman"/>
          <w:b w:val="false"/>
          <w:i w:val="false"/>
          <w:color w:val="000000"/>
          <w:sz w:val="28"/>
        </w:rPr>
        <w:t xml:space="preserve">
мақсаттағы заттарды тарату үшін арнайы  </w:t>
      </w:r>
      <w:r>
        <w:br/>
      </w:r>
      <w:r>
        <w:rPr>
          <w:rFonts w:ascii="Times New Roman"/>
          <w:b w:val="false"/>
          <w:i w:val="false"/>
          <w:color w:val="000000"/>
          <w:sz w:val="28"/>
        </w:rPr>
        <w:t xml:space="preserve">
тұрақты үй-жайлардың орналастырылуын бекіту  </w:t>
      </w:r>
      <w:r>
        <w:br/>
      </w:r>
      <w:r>
        <w:rPr>
          <w:rFonts w:ascii="Times New Roman"/>
          <w:b w:val="false"/>
          <w:i w:val="false"/>
          <w:color w:val="000000"/>
          <w:sz w:val="28"/>
        </w:rPr>
        <w:t xml:space="preserve">
туралы шешім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2-қосымша  </w:t>
      </w:r>
    </w:p>
    <w:bookmarkEnd w:id="21"/>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қызмет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2-қосымшамен толықтырылды - Қостанай облысы әкімдігінің 02.09.2014 </w:t>
      </w:r>
      <w:r>
        <w:rPr>
          <w:rFonts w:ascii="Times New Roman"/>
          <w:b w:val="false"/>
          <w:i w:val="false"/>
          <w:color w:val="ff0000"/>
          <w:sz w:val="28"/>
        </w:rPr>
        <w:t>№ 434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76200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00" cy="36449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6200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0" cy="3200400"/>
                    </a:xfrm>
                    <a:prstGeom prst="rect">
                      <a:avLst/>
                    </a:prstGeom>
                  </pic:spPr>
                </pic:pic>
              </a:graphicData>
            </a:graphic>
          </wp:inline>
        </w:drawing>
      </w:r>
    </w:p>
    <w:bookmarkStart w:name="z34" w:id="2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30 сәуірдегі   </w:t>
      </w:r>
      <w:r>
        <w:br/>
      </w:r>
      <w:r>
        <w:rPr>
          <w:rFonts w:ascii="Times New Roman"/>
          <w:b w:val="false"/>
          <w:i w:val="false"/>
          <w:color w:val="000000"/>
          <w:sz w:val="28"/>
        </w:rPr>
        <w:t xml:space="preserve">
№ 186 қаулысымен бекітілген  </w:t>
      </w:r>
    </w:p>
    <w:bookmarkEnd w:id="22"/>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w:t>
      </w:r>
      <w:r>
        <w:br/>
      </w:r>
      <w:r>
        <w:rPr>
          <w:rFonts w:ascii="Times New Roman"/>
          <w:b/>
          <w:i w:val="false"/>
          <w:color w:val="000000"/>
        </w:rPr>
        <w:t>
регламенті</w:t>
      </w:r>
    </w:p>
    <w:bookmarkStart w:name="z35" w:id="23"/>
    <w:p>
      <w:pPr>
        <w:spacing w:after="0"/>
        <w:ind w:left="0"/>
        <w:jc w:val="left"/>
      </w:pPr>
      <w:r>
        <w:rPr>
          <w:rFonts w:ascii="Times New Roman"/>
          <w:b/>
          <w:i w:val="false"/>
          <w:color w:val="000000"/>
        </w:rPr>
        <w:t xml:space="preserve"> 
1. Жалпы ережелер</w:t>
      </w:r>
    </w:p>
    <w:bookmarkEnd w:id="23"/>
    <w:bookmarkStart w:name="z36" w:id="24"/>
    <w:p>
      <w:pPr>
        <w:spacing w:after="0"/>
        <w:ind w:left="0"/>
        <w:jc w:val="both"/>
      </w:pPr>
      <w:r>
        <w:rPr>
          <w:rFonts w:ascii="Times New Roman"/>
          <w:b w:val="false"/>
          <w:i w:val="false"/>
          <w:color w:val="000000"/>
          <w:sz w:val="28"/>
        </w:rPr>
        <w:t>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қызметін (бұдан әрі - мемлекеттік көрсетілетін қызмет) облыстың жергілікті атқарушы органымен ("Қостанай облысы әкімдігінің дін істері жөніндегі басқармасы" мемлекеттік мекемесі)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берушімен жүзеге асырылады.</w:t>
      </w:r>
      <w:r>
        <w:br/>
      </w:r>
      <w:r>
        <w:rPr>
          <w:rFonts w:ascii="Times New Roman"/>
          <w:b w:val="false"/>
          <w:i w:val="false"/>
          <w:color w:val="000000"/>
          <w:sz w:val="28"/>
        </w:rPr>
        <w:t>
      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діни іс-шараларды өткізуге арналған үй-жайларды ғибадат үйлерінен (ғимараттарынан) тыс жерлерде орналастыруға келісу туралы келісу-хат немесе "Діни қызмет саласындағы мемлекеттік көрсетілетін қызметтер стандарттарын бекіту туралы" Қазақстан Республикасы Үкіметінің 2014 жылғы 2 ақпандағы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Мемлекеттік көрсетілетін қызмет нәтижесін ұсыну нысаны: қағаз түрінде.</w:t>
      </w:r>
    </w:p>
    <w:bookmarkEnd w:id="24"/>
    <w:bookmarkStart w:name="z38" w:id="2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5"/>
    <w:bookmarkStart w:name="z39" w:id="26"/>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берген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(бұдан әрі – құжаттар топтамасы)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көрсетілетін қызметті берушінің қызметкері құжаттар топтамасын қабылдайды, олардың тіркелуін жүзеге асырады және өтініштің көшірмесін көрсетілетін қызметті алушыға береді (30 минут). Құжаттар топтамасын көрсетілетін қызметті берушінің басшысына береді (15 минут).</w:t>
      </w:r>
      <w:r>
        <w:br/>
      </w:r>
      <w:r>
        <w:rPr>
          <w:rFonts w:ascii="Times New Roman"/>
          <w:b w:val="false"/>
          <w:i w:val="false"/>
          <w:color w:val="000000"/>
          <w:sz w:val="28"/>
        </w:rPr>
        <w:t>
      Рәсімнің нәтижесі – құжаттарды қабылдаған тұлғаның тегі, аты, әкесінің аты көрсетілген, құжаттарды қабылдау күні мен уақыты бар мөртабанымен көрсетілетін қызметті алушының өтінішінің көшірмесі;</w:t>
      </w:r>
      <w:r>
        <w:br/>
      </w:r>
      <w:r>
        <w:rPr>
          <w:rFonts w:ascii="Times New Roman"/>
          <w:b w:val="false"/>
          <w:i w:val="false"/>
          <w:color w:val="000000"/>
          <w:sz w:val="28"/>
        </w:rPr>
        <w:t>
      2) көрсетілетін қызметті берушінің басшысы жауапты орындаушыны айқындайды, тиісті бұрыштаманы қояды (3 сағат).</w:t>
      </w:r>
      <w:r>
        <w:br/>
      </w:r>
      <w:r>
        <w:rPr>
          <w:rFonts w:ascii="Times New Roman"/>
          <w:b w:val="false"/>
          <w:i w:val="false"/>
          <w:color w:val="000000"/>
          <w:sz w:val="28"/>
        </w:rPr>
        <w:t>
      Рәсімнің нәтижесі – көрсетілетін қызметті беруші басшысының бұрыштамасы;</w:t>
      </w:r>
      <w:r>
        <w:br/>
      </w:r>
      <w:r>
        <w:rPr>
          <w:rFonts w:ascii="Times New Roman"/>
          <w:b w:val="false"/>
          <w:i w:val="false"/>
          <w:color w:val="000000"/>
          <w:sz w:val="28"/>
        </w:rPr>
        <w:t>
      3) көрсетілетін қызметті берушінің жауапты орындаушысы ұсынылған құжаттар топтамасын қойылатын талаптарға сәйкестігін зерделейді, мемлекеттік көрсетілетін қызмет нәтижесінің жобасын дайындайды (күнтізбелік 28 күн).</w:t>
      </w:r>
      <w:r>
        <w:br/>
      </w:r>
      <w:r>
        <w:rPr>
          <w:rFonts w:ascii="Times New Roman"/>
          <w:b w:val="false"/>
          <w:i w:val="false"/>
          <w:color w:val="000000"/>
          <w:sz w:val="28"/>
        </w:rPr>
        <w:t>
      Рәсімнің нәтижесі – мемлекеттік көрсетілетін қызмет нәтижесінің жобасы;</w:t>
      </w:r>
      <w:r>
        <w:br/>
      </w:r>
      <w:r>
        <w:rPr>
          <w:rFonts w:ascii="Times New Roman"/>
          <w:b w:val="false"/>
          <w:i w:val="false"/>
          <w:color w:val="000000"/>
          <w:sz w:val="28"/>
        </w:rPr>
        <w:t>
      4) көрсетілетін қызметті берушінің басшысы мемлекеттік көрсетілетін қызмет нәтижесінің жобасымен танысады және оған қол қояды (күнтізбелік 1 күн).</w:t>
      </w:r>
      <w:r>
        <w:br/>
      </w:r>
      <w:r>
        <w:rPr>
          <w:rFonts w:ascii="Times New Roman"/>
          <w:b w:val="false"/>
          <w:i w:val="false"/>
          <w:color w:val="000000"/>
          <w:sz w:val="28"/>
        </w:rPr>
        <w:t>
      Рәсімнің нәтижесі – қол қойылған мемлекеттік көрсетілетін қызмет нәтижесі;</w:t>
      </w:r>
      <w:r>
        <w:br/>
      </w:r>
      <w:r>
        <w:rPr>
          <w:rFonts w:ascii="Times New Roman"/>
          <w:b w:val="false"/>
          <w:i w:val="false"/>
          <w:color w:val="000000"/>
          <w:sz w:val="28"/>
        </w:rPr>
        <w:t>
      5) көрсетілетін қызметті берушінің қызметкері көрсетілетін қызметті алушыға мемлекеттік көрсетілетін қызмет нәтижесін береді (30 минут).</w:t>
      </w:r>
      <w:r>
        <w:br/>
      </w:r>
      <w:r>
        <w:rPr>
          <w:rFonts w:ascii="Times New Roman"/>
          <w:b w:val="false"/>
          <w:i w:val="false"/>
          <w:color w:val="000000"/>
          <w:sz w:val="28"/>
        </w:rPr>
        <w:t>
      Рәсімнің нәтижесі – мемлекеттік көрсетілетін қызмет нәтижесін беру.</w:t>
      </w:r>
    </w:p>
    <w:bookmarkEnd w:id="26"/>
    <w:bookmarkStart w:name="z41" w:id="2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7"/>
    <w:bookmarkStart w:name="z42" w:id="2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1) көрсетілетін қызметті берушінің қызметкері құжаттар топтамасын қабылдауды, оларды тіркеуді және көрсетілетін қызметті алушыға құжаттар топтамасын тіркеу туралы өтініш көшірмесін беруді жүзеге асырғаннан (30 минут) кейін, құжаттар топтамасын бұрыштама қою үшін көрсетілетін қызметті берушінің басшысына береді (15 минут);</w:t>
      </w:r>
      <w:r>
        <w:br/>
      </w:r>
      <w:r>
        <w:rPr>
          <w:rFonts w:ascii="Times New Roman"/>
          <w:b w:val="false"/>
          <w:i w:val="false"/>
          <w:color w:val="000000"/>
          <w:sz w:val="28"/>
        </w:rPr>
        <w:t>
      2) көрсетілетін қызметті берушінің басшысы құжаттар топтамасымен танысады және оны тиісті бұрыштамасымен көрсетілетін қызметті берушінің жауапты орындаушысына береді (3 сағат);</w:t>
      </w:r>
      <w:r>
        <w:br/>
      </w:r>
      <w:r>
        <w:rPr>
          <w:rFonts w:ascii="Times New Roman"/>
          <w:b w:val="false"/>
          <w:i w:val="false"/>
          <w:color w:val="000000"/>
          <w:sz w:val="28"/>
        </w:rPr>
        <w:t>
      3) көрсетілетін қызметті берушінің жауапты орындаушысы, құжаттар топтамасын зерделей келе, мемлекеттік көрсетілетін қызмет нәтижесінің дайындалған жобасын көрсетілетін қызметті берушінің басшысына береді (күнтізбелік 28 күн);</w:t>
      </w:r>
      <w:r>
        <w:br/>
      </w:r>
      <w:r>
        <w:rPr>
          <w:rFonts w:ascii="Times New Roman"/>
          <w:b w:val="false"/>
          <w:i w:val="false"/>
          <w:color w:val="000000"/>
          <w:sz w:val="28"/>
        </w:rPr>
        <w:t>
      4) көрсетілетін қызметті берушінің басшысы тиісті шешім қабылдай отырып, мемлекеттік көрсетілетін қызмет нәтижесін көрсетілетін қызметті берушінің қызметкеріне береді (күнтізбелік 1 күн);</w:t>
      </w:r>
      <w:r>
        <w:br/>
      </w:r>
      <w:r>
        <w:rPr>
          <w:rFonts w:ascii="Times New Roman"/>
          <w:b w:val="false"/>
          <w:i w:val="false"/>
          <w:color w:val="000000"/>
          <w:sz w:val="28"/>
        </w:rPr>
        <w:t>
      5) көрсетілетін қызметті берушінің қызметкері мемлекеттік көрсетілетін қызмет нәтижесін көрсетілетін қызметті алушыға беруді жүзеге асырады (30 минут).</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блок-схемасы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Қостанай облысы әкімдігінің 02.09.2014 </w:t>
      </w:r>
      <w:r>
        <w:rPr>
          <w:rFonts w:ascii="Times New Roman"/>
          <w:b w:val="false"/>
          <w:i w:val="false"/>
          <w:color w:val="000000"/>
          <w:sz w:val="28"/>
        </w:rPr>
        <w:t>№ 434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9. Мемлекеттік қызмет көрсетудің бизнес-процестерінің анықтамалығы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ff0000"/>
          <w:sz w:val="28"/>
        </w:rPr>
        <w:t xml:space="preserve">Ескерту. Регламент 9-тармақпен толықтырылды - Қостанай облысы әкімдігінің 02.09.2014 </w:t>
      </w:r>
      <w:r>
        <w:rPr>
          <w:rFonts w:ascii="Times New Roman"/>
          <w:b w:val="false"/>
          <w:i w:val="false"/>
          <w:color w:val="000000"/>
          <w:sz w:val="28"/>
        </w:rPr>
        <w:t>№ 434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28"/>
    <w:bookmarkStart w:name="z45" w:id="2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үдерісінде ақпараттық жүйелерді қолдану тәртібін сипаттау</w:t>
      </w:r>
    </w:p>
    <w:bookmarkEnd w:id="29"/>
    <w:p>
      <w:pPr>
        <w:spacing w:after="0"/>
        <w:ind w:left="0"/>
        <w:jc w:val="both"/>
      </w:pPr>
      <w:r>
        <w:rPr>
          <w:rFonts w:ascii="Times New Roman"/>
          <w:b w:val="false"/>
          <w:i w:val="false"/>
          <w:color w:val="000000"/>
          <w:sz w:val="28"/>
        </w:rPr>
        <w:t>      Халыққа қызмет көрсету орталығымен және (немесе) өзге көрсетілетін қызметті берушілермен өзара іс-қимыл жасау, сондай-ақ мемлекеттік қызмет көрсету үдерісінде ақпараттық жүйелерді қолдану қарастырылмаған.</w:t>
      </w:r>
    </w:p>
    <w:bookmarkStart w:name="z46" w:id="30"/>
    <w:p>
      <w:pPr>
        <w:spacing w:after="0"/>
        <w:ind w:left="0"/>
        <w:jc w:val="both"/>
      </w:pPr>
      <w:r>
        <w:rPr>
          <w:rFonts w:ascii="Times New Roman"/>
          <w:b w:val="false"/>
          <w:i w:val="false"/>
          <w:color w:val="000000"/>
          <w:sz w:val="28"/>
        </w:rPr>
        <w:t>
"Діни іс-шараларды өткізуге арналған</w:t>
      </w:r>
      <w:r>
        <w:br/>
      </w:r>
      <w:r>
        <w:rPr>
          <w:rFonts w:ascii="Times New Roman"/>
          <w:b w:val="false"/>
          <w:i w:val="false"/>
          <w:color w:val="000000"/>
          <w:sz w:val="28"/>
        </w:rPr>
        <w:t xml:space="preserve">
үй-жайларды ғибадат үйлерінен  </w:t>
      </w:r>
      <w:r>
        <w:br/>
      </w:r>
      <w:r>
        <w:rPr>
          <w:rFonts w:ascii="Times New Roman"/>
          <w:b w:val="false"/>
          <w:i w:val="false"/>
          <w:color w:val="000000"/>
          <w:sz w:val="28"/>
        </w:rPr>
        <w:t xml:space="preserve">
(ғимараттарынан) тыс жерлерде  </w:t>
      </w:r>
      <w:r>
        <w:br/>
      </w:r>
      <w:r>
        <w:rPr>
          <w:rFonts w:ascii="Times New Roman"/>
          <w:b w:val="false"/>
          <w:i w:val="false"/>
          <w:color w:val="000000"/>
          <w:sz w:val="28"/>
        </w:rPr>
        <w:t xml:space="preserve">
орналастыруға келісу туралы  </w:t>
      </w:r>
      <w:r>
        <w:br/>
      </w:r>
      <w:r>
        <w:rPr>
          <w:rFonts w:ascii="Times New Roman"/>
          <w:b w:val="false"/>
          <w:i w:val="false"/>
          <w:color w:val="000000"/>
          <w:sz w:val="28"/>
        </w:rPr>
        <w:t xml:space="preserve">
шешім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1-қосымша  </w:t>
      </w:r>
    </w:p>
    <w:bookmarkEnd w:id="30"/>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реттілігінің блок-схемасы</w:t>
      </w:r>
    </w:p>
    <w:p>
      <w:pPr>
        <w:spacing w:after="0"/>
        <w:ind w:left="0"/>
        <w:jc w:val="both"/>
      </w:pPr>
      <w:r>
        <w:rPr>
          <w:rFonts w:ascii="Times New Roman"/>
          <w:b w:val="false"/>
          <w:i w:val="false"/>
          <w:color w:val="ff0000"/>
          <w:sz w:val="28"/>
        </w:rPr>
        <w:t xml:space="preserve">      Ескерту. 1-қосымша жаңа редакцияда - Қостанай облысы әкімдігінің 02.09.2014 </w:t>
      </w:r>
      <w:r>
        <w:rPr>
          <w:rFonts w:ascii="Times New Roman"/>
          <w:b w:val="false"/>
          <w:i w:val="false"/>
          <w:color w:val="ff0000"/>
          <w:sz w:val="28"/>
        </w:rPr>
        <w:t>№ 434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76200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20000" cy="8445500"/>
                    </a:xfrm>
                    <a:prstGeom prst="rect">
                      <a:avLst/>
                    </a:prstGeom>
                  </pic:spPr>
                </pic:pic>
              </a:graphicData>
            </a:graphic>
          </wp:inline>
        </w:drawing>
      </w:r>
    </w:p>
    <w:bookmarkStart w:name="z52" w:id="31"/>
    <w:p>
      <w:pPr>
        <w:spacing w:after="0"/>
        <w:ind w:left="0"/>
        <w:jc w:val="both"/>
      </w:pPr>
      <w:r>
        <w:rPr>
          <w:rFonts w:ascii="Times New Roman"/>
          <w:b w:val="false"/>
          <w:i w:val="false"/>
          <w:color w:val="000000"/>
          <w:sz w:val="28"/>
        </w:rPr>
        <w:t xml:space="preserve">
"Діни іс-шараларды өткізуге арналған  </w:t>
      </w:r>
      <w:r>
        <w:br/>
      </w:r>
      <w:r>
        <w:rPr>
          <w:rFonts w:ascii="Times New Roman"/>
          <w:b w:val="false"/>
          <w:i w:val="false"/>
          <w:color w:val="000000"/>
          <w:sz w:val="28"/>
        </w:rPr>
        <w:t xml:space="preserve">
үй-жайларды ғибадат үйлерінен  </w:t>
      </w:r>
      <w:r>
        <w:br/>
      </w:r>
      <w:r>
        <w:rPr>
          <w:rFonts w:ascii="Times New Roman"/>
          <w:b w:val="false"/>
          <w:i w:val="false"/>
          <w:color w:val="000000"/>
          <w:sz w:val="28"/>
        </w:rPr>
        <w:t xml:space="preserve">
(ғимараттарынан) тыс жерлерде  </w:t>
      </w:r>
      <w:r>
        <w:br/>
      </w:r>
      <w:r>
        <w:rPr>
          <w:rFonts w:ascii="Times New Roman"/>
          <w:b w:val="false"/>
          <w:i w:val="false"/>
          <w:color w:val="000000"/>
          <w:sz w:val="28"/>
        </w:rPr>
        <w:t xml:space="preserve">
орналастыруға келісу туралы  </w:t>
      </w:r>
      <w:r>
        <w:br/>
      </w:r>
      <w:r>
        <w:rPr>
          <w:rFonts w:ascii="Times New Roman"/>
          <w:b w:val="false"/>
          <w:i w:val="false"/>
          <w:color w:val="000000"/>
          <w:sz w:val="28"/>
        </w:rPr>
        <w:t xml:space="preserve">
шешім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2-қосымша  </w:t>
      </w:r>
    </w:p>
    <w:bookmarkEnd w:id="31"/>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қызмет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2-қосымшамен толықтырылды - Қостанай облысы әкімдігінің 02.09.2014 </w:t>
      </w:r>
      <w:r>
        <w:rPr>
          <w:rFonts w:ascii="Times New Roman"/>
          <w:b w:val="false"/>
          <w:i w:val="false"/>
          <w:color w:val="ff0000"/>
          <w:sz w:val="28"/>
        </w:rPr>
        <w:t>№ 434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76200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20000" cy="39878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6200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20000" cy="328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