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59474" w14:textId="88594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мемлекеттік сатып алу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2014 жылғы 3 қарашадағы № 541 қаулысы. Қостанай облысының Әділет департаментінде 2014 жылғы 18 қарашада № 5155 болып тіркелді. Күші жойылды - Қостанай облысы әкімдігінің 2017 жылғы 17 мамырдағы № 258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әкімдігінің 17.05.2017 </w:t>
      </w:r>
      <w:r>
        <w:rPr>
          <w:rFonts w:ascii="Times New Roman"/>
          <w:b w:val="false"/>
          <w:i w:val="false"/>
          <w:color w:val="ff0000"/>
          <w:sz w:val="28"/>
        </w:rPr>
        <w:t>№ 258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xml:space="preserve">
      1. Қоса беріліп отырған "Қостанай облысы әкімдігінің мемлекеттік сатып алу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Садуакасов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r>
              <w:br/>
            </w:r>
            <w:r>
              <w:rPr>
                <w:rFonts w:ascii="Times New Roman"/>
                <w:b w:val="false"/>
                <w:i w:val="false"/>
                <w:color w:val="000000"/>
                <w:sz w:val="20"/>
              </w:rPr>
              <w:t>2014 жылғы 3 қарашадағы</w:t>
            </w:r>
            <w:r>
              <w:br/>
            </w:r>
            <w:r>
              <w:rPr>
                <w:rFonts w:ascii="Times New Roman"/>
                <w:b w:val="false"/>
                <w:i w:val="false"/>
                <w:color w:val="000000"/>
                <w:sz w:val="20"/>
              </w:rPr>
              <w:t>№ 541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"Қостанай облысы әкімдігінің мемлекеттік сатып алу басқармасы"</w:t>
      </w:r>
      <w:r>
        <w:br/>
      </w:r>
      <w:r>
        <w:rPr>
          <w:rFonts w:ascii="Times New Roman"/>
          <w:b/>
          <w:i w:val="false"/>
          <w:color w:val="000000"/>
        </w:rPr>
        <w:t>мемлекеттік мекемесі туралы ереже</w:t>
      </w:r>
    </w:p>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"Қостанай облысы әкімдігінің мемлекеттік сатып алу басқармасы" мемлекеттік мекемесі жергілікті атқарушы органның құзыреті шегінде облыс әкімімен айқындалатын мемлекеттік сатып алуды, сондай-ақ бюджеттік бағдарламалар немесе тауарлар, жұмыстар, қызметтер бойынша бірыңғай мемлекеттік сатып алуды ұйымдастыру және өткізу саласында функцияларды жүзеге асыратын Қазақстан Республикасының мемлекеттік органы болып табылады.</w:t>
      </w:r>
    </w:p>
    <w:bookmarkEnd w:id="4"/>
    <w:bookmarkStart w:name="z7" w:id="5"/>
    <w:p>
      <w:pPr>
        <w:spacing w:after="0"/>
        <w:ind w:left="0"/>
        <w:jc w:val="both"/>
      </w:pPr>
      <w:r>
        <w:rPr>
          <w:rFonts w:ascii="Times New Roman"/>
          <w:b w:val="false"/>
          <w:i w:val="false"/>
          <w:color w:val="000000"/>
          <w:sz w:val="28"/>
        </w:rPr>
        <w:t>
      2. "Қостанай облысы әкімдігінің мемлекеттік сатып алу басқармасы" мемлекеттік мекемесінің құрылтайшысы Қостанай облысының әкімдігі болып табылады.</w:t>
      </w:r>
    </w:p>
    <w:bookmarkEnd w:id="5"/>
    <w:bookmarkStart w:name="z8" w:id="6"/>
    <w:p>
      <w:pPr>
        <w:spacing w:after="0"/>
        <w:ind w:left="0"/>
        <w:jc w:val="both"/>
      </w:pPr>
      <w:r>
        <w:rPr>
          <w:rFonts w:ascii="Times New Roman"/>
          <w:b w:val="false"/>
          <w:i w:val="false"/>
          <w:color w:val="000000"/>
          <w:sz w:val="28"/>
        </w:rPr>
        <w:t xml:space="preserve">
      3. "Қостанай облысы әкімдігінің мемлекеттік сатып алу басқармасы" мемлекеттік мекемесі өз қызметін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6"/>
    <w:bookmarkStart w:name="z9" w:id="7"/>
    <w:p>
      <w:pPr>
        <w:spacing w:after="0"/>
        <w:ind w:left="0"/>
        <w:jc w:val="both"/>
      </w:pPr>
      <w:r>
        <w:rPr>
          <w:rFonts w:ascii="Times New Roman"/>
          <w:b w:val="false"/>
          <w:i w:val="false"/>
          <w:color w:val="000000"/>
          <w:sz w:val="28"/>
        </w:rPr>
        <w:t>
      4. "Қостанай облысы әкімдігінің мемлекеттік сатып алу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7"/>
    <w:bookmarkStart w:name="z10" w:id="8"/>
    <w:p>
      <w:pPr>
        <w:spacing w:after="0"/>
        <w:ind w:left="0"/>
        <w:jc w:val="both"/>
      </w:pPr>
      <w:r>
        <w:rPr>
          <w:rFonts w:ascii="Times New Roman"/>
          <w:b w:val="false"/>
          <w:i w:val="false"/>
          <w:color w:val="000000"/>
          <w:sz w:val="28"/>
        </w:rPr>
        <w:t>
      5. "Қостанай облысы әкімдігінің мемлекеттік сатып алу басқармасы" мемлекеттік мекемесі азаматтық-құқықтық қатынастарға өз атынан түседі.</w:t>
      </w:r>
    </w:p>
    <w:bookmarkEnd w:id="8"/>
    <w:bookmarkStart w:name="z11" w:id="9"/>
    <w:p>
      <w:pPr>
        <w:spacing w:after="0"/>
        <w:ind w:left="0"/>
        <w:jc w:val="both"/>
      </w:pPr>
      <w:r>
        <w:rPr>
          <w:rFonts w:ascii="Times New Roman"/>
          <w:b w:val="false"/>
          <w:i w:val="false"/>
          <w:color w:val="000000"/>
          <w:sz w:val="28"/>
        </w:rPr>
        <w:t>
      6. "Қостанай облысы әкімдігінің мемлекеттік сатып алу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9"/>
    <w:bookmarkStart w:name="z12" w:id="10"/>
    <w:p>
      <w:pPr>
        <w:spacing w:after="0"/>
        <w:ind w:left="0"/>
        <w:jc w:val="both"/>
      </w:pPr>
      <w:r>
        <w:rPr>
          <w:rFonts w:ascii="Times New Roman"/>
          <w:b w:val="false"/>
          <w:i w:val="false"/>
          <w:color w:val="000000"/>
          <w:sz w:val="28"/>
        </w:rPr>
        <w:t>
      7. "Қостанай облысы әкімдігінің мемлекеттік сатып алу басқармасы" мемлекеттік мекемесі өз құзыретінің мәселелері бойынша заңнамада белгіленген тәртіппен "Қостанай облысы әкімдігінің мемлекеттік сатып алу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0"/>
    <w:bookmarkStart w:name="z13" w:id="11"/>
    <w:p>
      <w:pPr>
        <w:spacing w:after="0"/>
        <w:ind w:left="0"/>
        <w:jc w:val="both"/>
      </w:pPr>
      <w:r>
        <w:rPr>
          <w:rFonts w:ascii="Times New Roman"/>
          <w:b w:val="false"/>
          <w:i w:val="false"/>
          <w:color w:val="000000"/>
          <w:sz w:val="28"/>
        </w:rPr>
        <w:t>
      8. "Қостанай облысы әкімдігінің мемлекеттік сатып алу басқармасы" мемлекеттік мекемесінің құрылымы мен штат санының лимиті қолданыстағы заңнамаға сәйкес бекітіледі.</w:t>
      </w:r>
    </w:p>
    <w:bookmarkEnd w:id="11"/>
    <w:bookmarkStart w:name="z14" w:id="12"/>
    <w:p>
      <w:pPr>
        <w:spacing w:after="0"/>
        <w:ind w:left="0"/>
        <w:jc w:val="both"/>
      </w:pPr>
      <w:r>
        <w:rPr>
          <w:rFonts w:ascii="Times New Roman"/>
          <w:b w:val="false"/>
          <w:i w:val="false"/>
          <w:color w:val="000000"/>
          <w:sz w:val="28"/>
        </w:rPr>
        <w:t>
      9. "Қостанай облысы әкімдігінің мемлекеттік сатып алу басқармасы" мемлекеттік мекемесінің орналасқан жері: 110000, Қазақстан Республикасы, Қостанай облысы, Қостанай қаласы, Қасымханов көшесі, 34.</w:t>
      </w:r>
    </w:p>
    <w:bookmarkEnd w:id="12"/>
    <w:bookmarkStart w:name="z15" w:id="13"/>
    <w:p>
      <w:pPr>
        <w:spacing w:after="0"/>
        <w:ind w:left="0"/>
        <w:jc w:val="both"/>
      </w:pPr>
      <w:r>
        <w:rPr>
          <w:rFonts w:ascii="Times New Roman"/>
          <w:b w:val="false"/>
          <w:i w:val="false"/>
          <w:color w:val="000000"/>
          <w:sz w:val="28"/>
        </w:rPr>
        <w:t>
      10. Мемлекеттік органның толық атауы - "Қостанай облысы әкімдігінің мемлекеттік сатып алу басқармасы" мемлекеттік мекемесі.</w:t>
      </w:r>
    </w:p>
    <w:bookmarkEnd w:id="13"/>
    <w:bookmarkStart w:name="z16" w:id="14"/>
    <w:p>
      <w:pPr>
        <w:spacing w:after="0"/>
        <w:ind w:left="0"/>
        <w:jc w:val="both"/>
      </w:pP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"Қостанай облысы әкімдігінің мемлекеттік сатып алу басқармасы" мемлекеттік мекемесінің құрылтай құжаты болып табылады.</w:t>
      </w:r>
    </w:p>
    <w:bookmarkEnd w:id="14"/>
    <w:bookmarkStart w:name="z17" w:id="15"/>
    <w:p>
      <w:pPr>
        <w:spacing w:after="0"/>
        <w:ind w:left="0"/>
        <w:jc w:val="both"/>
      </w:pPr>
      <w:r>
        <w:rPr>
          <w:rFonts w:ascii="Times New Roman"/>
          <w:b w:val="false"/>
          <w:i w:val="false"/>
          <w:color w:val="000000"/>
          <w:sz w:val="28"/>
        </w:rPr>
        <w:t>
      12. "Қостанай облысы әкімдігінің мемлекеттік сатып алу басқармасы" мемлекеттік мекемесінің қызметін қаржыландыру облыстық бюджеттен жүзеге асырылады.</w:t>
      </w:r>
    </w:p>
    <w:bookmarkEnd w:id="15"/>
    <w:bookmarkStart w:name="z18" w:id="16"/>
    <w:p>
      <w:pPr>
        <w:spacing w:after="0"/>
        <w:ind w:left="0"/>
        <w:jc w:val="both"/>
      </w:pPr>
      <w:r>
        <w:rPr>
          <w:rFonts w:ascii="Times New Roman"/>
          <w:b w:val="false"/>
          <w:i w:val="false"/>
          <w:color w:val="000000"/>
          <w:sz w:val="28"/>
        </w:rPr>
        <w:t>
      13. "Қостанай облысы әкімдігінің мемлекеттік сатып алу басқармасы" мемлекеттік мекемесіне кәсіпкерлік субъектілерімен "Қостанай облысы әкімдігінің мемлекеттік сатып алу басқармасы" мемлекеттік мекемесінің функциялары болып табылатын міндеттерді орындау тұрғысында шарттық қатынастарға түсуге тыйым салынады.</w:t>
      </w:r>
    </w:p>
    <w:bookmarkEnd w:id="16"/>
    <w:p>
      <w:pPr>
        <w:spacing w:after="0"/>
        <w:ind w:left="0"/>
        <w:jc w:val="both"/>
      </w:pPr>
      <w:r>
        <w:rPr>
          <w:rFonts w:ascii="Times New Roman"/>
          <w:b w:val="false"/>
          <w:i w:val="false"/>
          <w:color w:val="000000"/>
          <w:sz w:val="28"/>
        </w:rPr>
        <w:t>
      Егер "Қостанай облысы әкімдігінің мемлекеттік сатып алу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19" w:id="17"/>
    <w:p>
      <w:pPr>
        <w:spacing w:after="0"/>
        <w:ind w:left="0"/>
        <w:jc w:val="left"/>
      </w:pPr>
      <w:r>
        <w:rPr>
          <w:rFonts w:ascii="Times New Roman"/>
          <w:b/>
          <w:i w:val="false"/>
          <w:color w:val="000000"/>
        </w:rPr>
        <w:t xml:space="preserve"> 2. "Қостанай облысы әкімдігінің мемлекеттік</w:t>
      </w:r>
      <w:r>
        <w:br/>
      </w:r>
      <w:r>
        <w:rPr>
          <w:rFonts w:ascii="Times New Roman"/>
          <w:b/>
          <w:i w:val="false"/>
          <w:color w:val="000000"/>
        </w:rPr>
        <w:t>сатып алу басқармасы" мемлекеттік мекемесінің миссиясы, негізгі</w:t>
      </w:r>
      <w:r>
        <w:br/>
      </w:r>
      <w:r>
        <w:rPr>
          <w:rFonts w:ascii="Times New Roman"/>
          <w:b/>
          <w:i w:val="false"/>
          <w:color w:val="000000"/>
        </w:rPr>
        <w:t>міндеттері, функциялары, құқықтары мен міндеттері</w:t>
      </w:r>
    </w:p>
    <w:bookmarkEnd w:id="17"/>
    <w:bookmarkStart w:name="z20" w:id="18"/>
    <w:p>
      <w:pPr>
        <w:spacing w:after="0"/>
        <w:ind w:left="0"/>
        <w:jc w:val="both"/>
      </w:pPr>
      <w:r>
        <w:rPr>
          <w:rFonts w:ascii="Times New Roman"/>
          <w:b w:val="false"/>
          <w:i w:val="false"/>
          <w:color w:val="000000"/>
          <w:sz w:val="28"/>
        </w:rPr>
        <w:t>
      14. "Қостанай облысы әкімдігінің мемлекеттік сатып алу басқармасы" мемлекеттік мекемесінің миссиясы облыс әкімімен айқындалатын мемлекеттік сатып алуды, сондай-ақ бюджеттік бағдарламалар немесе тауарлар, жұмыстар, қызметтер бойынша бірыңғай мемлекеттік сатып алуды ұйымдастыру мен өткізу болып табылады.</w:t>
      </w:r>
    </w:p>
    <w:bookmarkEnd w:id="18"/>
    <w:bookmarkStart w:name="z21" w:id="19"/>
    <w:p>
      <w:pPr>
        <w:spacing w:after="0"/>
        <w:ind w:left="0"/>
        <w:jc w:val="both"/>
      </w:pPr>
      <w:r>
        <w:rPr>
          <w:rFonts w:ascii="Times New Roman"/>
          <w:b w:val="false"/>
          <w:i w:val="false"/>
          <w:color w:val="000000"/>
          <w:sz w:val="28"/>
        </w:rPr>
        <w:t>
      15. Міндеттері:</w:t>
      </w:r>
    </w:p>
    <w:bookmarkEnd w:id="19"/>
    <w:bookmarkStart w:name="z22" w:id="20"/>
    <w:p>
      <w:pPr>
        <w:spacing w:after="0"/>
        <w:ind w:left="0"/>
        <w:jc w:val="both"/>
      </w:pPr>
      <w:r>
        <w:rPr>
          <w:rFonts w:ascii="Times New Roman"/>
          <w:b w:val="false"/>
          <w:i w:val="false"/>
          <w:color w:val="000000"/>
          <w:sz w:val="28"/>
        </w:rPr>
        <w:t>
      1) облыс әкімімен айқындалатын мемлекеттік сатып алуды, сондай-ақ бюджеттік бағдарламалар немесе тауарлар, жұмыстар, қызметтер бойынша бірыңғай мемлекеттік сатып алуды ұйымдастыру мен өткізуді қамтамасыз ету;</w:t>
      </w:r>
    </w:p>
    <w:bookmarkEnd w:id="20"/>
    <w:bookmarkStart w:name="z23" w:id="21"/>
    <w:p>
      <w:pPr>
        <w:spacing w:after="0"/>
        <w:ind w:left="0"/>
        <w:jc w:val="both"/>
      </w:pPr>
      <w:r>
        <w:rPr>
          <w:rFonts w:ascii="Times New Roman"/>
          <w:b w:val="false"/>
          <w:i w:val="false"/>
          <w:color w:val="000000"/>
          <w:sz w:val="28"/>
        </w:rPr>
        <w:t>
      2) мемлекеттік сатып алу саласындағы мемлекеттік саясатты іске асыру;</w:t>
      </w:r>
    </w:p>
    <w:bookmarkEnd w:id="21"/>
    <w:bookmarkStart w:name="z24" w:id="22"/>
    <w:p>
      <w:pPr>
        <w:spacing w:after="0"/>
        <w:ind w:left="0"/>
        <w:jc w:val="both"/>
      </w:pPr>
      <w:r>
        <w:rPr>
          <w:rFonts w:ascii="Times New Roman"/>
          <w:b w:val="false"/>
          <w:i w:val="false"/>
          <w:color w:val="000000"/>
          <w:sz w:val="28"/>
        </w:rPr>
        <w:t>
      3) мемлекеттік сатып алу үшін пайдаланылатын ақшалардың ұтымды және тиімді жұмсалуын қамтамасыз ету.</w:t>
      </w:r>
    </w:p>
    <w:bookmarkEnd w:id="22"/>
    <w:bookmarkStart w:name="z25" w:id="23"/>
    <w:p>
      <w:pPr>
        <w:spacing w:after="0"/>
        <w:ind w:left="0"/>
        <w:jc w:val="both"/>
      </w:pPr>
      <w:r>
        <w:rPr>
          <w:rFonts w:ascii="Times New Roman"/>
          <w:b w:val="false"/>
          <w:i w:val="false"/>
          <w:color w:val="000000"/>
          <w:sz w:val="28"/>
        </w:rPr>
        <w:t>
      16. Функциялары:</w:t>
      </w:r>
    </w:p>
    <w:bookmarkEnd w:id="23"/>
    <w:bookmarkStart w:name="z26" w:id="24"/>
    <w:p>
      <w:pPr>
        <w:spacing w:after="0"/>
        <w:ind w:left="0"/>
        <w:jc w:val="both"/>
      </w:pPr>
      <w:r>
        <w:rPr>
          <w:rFonts w:ascii="Times New Roman"/>
          <w:b w:val="false"/>
          <w:i w:val="false"/>
          <w:color w:val="000000"/>
          <w:sz w:val="28"/>
        </w:rPr>
        <w:t>
      1) облыс әкімімен айқындалатын мемлекеттік сатып алуды, сондай-ақ бюджеттік бағдарламалар немесе тауарлар, жұмыстар, қызметтер бойынша бірыңғай мемлекеттік сатып алуды ұйымдастыру мен өткізуді жүзеге асырады;</w:t>
      </w:r>
    </w:p>
    <w:bookmarkEnd w:id="24"/>
    <w:bookmarkStart w:name="z27" w:id="25"/>
    <w:p>
      <w:pPr>
        <w:spacing w:after="0"/>
        <w:ind w:left="0"/>
        <w:jc w:val="both"/>
      </w:pPr>
      <w:r>
        <w:rPr>
          <w:rFonts w:ascii="Times New Roman"/>
          <w:b w:val="false"/>
          <w:i w:val="false"/>
          <w:color w:val="000000"/>
          <w:sz w:val="28"/>
        </w:rPr>
        <w:t>
      2) тапсырыс берушінің электрондық мемлекеттік сатып алуды өткізу қағидаларында белгіленген құжаттарды қамтитын мемлекеттік сатып алуды ұйымдастыруға және өткізуге ұсынған тапсырманы қарастырады;</w:t>
      </w:r>
    </w:p>
    <w:bookmarkEnd w:id="25"/>
    <w:bookmarkStart w:name="z28" w:id="26"/>
    <w:p>
      <w:pPr>
        <w:spacing w:after="0"/>
        <w:ind w:left="0"/>
        <w:jc w:val="both"/>
      </w:pPr>
      <w:r>
        <w:rPr>
          <w:rFonts w:ascii="Times New Roman"/>
          <w:b w:val="false"/>
          <w:i w:val="false"/>
          <w:color w:val="000000"/>
          <w:sz w:val="28"/>
        </w:rPr>
        <w:t>
      3) тапсырыс беруші ұсынған тапсырма негізінде конкурстық немесе аукциондық құжаттаманы әзірлейді және бекітеді;</w:t>
      </w:r>
    </w:p>
    <w:bookmarkEnd w:id="26"/>
    <w:bookmarkStart w:name="z29" w:id="27"/>
    <w:p>
      <w:pPr>
        <w:spacing w:after="0"/>
        <w:ind w:left="0"/>
        <w:jc w:val="both"/>
      </w:pPr>
      <w:r>
        <w:rPr>
          <w:rFonts w:ascii="Times New Roman"/>
          <w:b w:val="false"/>
          <w:i w:val="false"/>
          <w:color w:val="000000"/>
          <w:sz w:val="28"/>
        </w:rPr>
        <w:t>
      4) конкурстық немесе аукциондық құжаттамаға өзгерістер және (немесе) толықтырулар енгізеді;</w:t>
      </w:r>
    </w:p>
    <w:bookmarkEnd w:id="27"/>
    <w:bookmarkStart w:name="z30" w:id="28"/>
    <w:p>
      <w:pPr>
        <w:spacing w:after="0"/>
        <w:ind w:left="0"/>
        <w:jc w:val="both"/>
      </w:pPr>
      <w:r>
        <w:rPr>
          <w:rFonts w:ascii="Times New Roman"/>
          <w:b w:val="false"/>
          <w:i w:val="false"/>
          <w:color w:val="000000"/>
          <w:sz w:val="28"/>
        </w:rPr>
        <w:t>
      5) конкурстық не аукциондық комиссияның құрамын айқындайды және бекітеді;</w:t>
      </w:r>
    </w:p>
    <w:bookmarkEnd w:id="28"/>
    <w:bookmarkStart w:name="z31" w:id="29"/>
    <w:p>
      <w:pPr>
        <w:spacing w:after="0"/>
        <w:ind w:left="0"/>
        <w:jc w:val="both"/>
      </w:pPr>
      <w:r>
        <w:rPr>
          <w:rFonts w:ascii="Times New Roman"/>
          <w:b w:val="false"/>
          <w:i w:val="false"/>
          <w:color w:val="000000"/>
          <w:sz w:val="28"/>
        </w:rPr>
        <w:t>
      6) заңнамада белгіленген тәртіппен сараптау комиссиясын құрады немесе сарапшыны айқындайды;</w:t>
      </w:r>
    </w:p>
    <w:bookmarkEnd w:id="29"/>
    <w:bookmarkStart w:name="z32" w:id="30"/>
    <w:p>
      <w:pPr>
        <w:spacing w:after="0"/>
        <w:ind w:left="0"/>
        <w:jc w:val="both"/>
      </w:pPr>
      <w:r>
        <w:rPr>
          <w:rFonts w:ascii="Times New Roman"/>
          <w:b w:val="false"/>
          <w:i w:val="false"/>
          <w:color w:val="000000"/>
          <w:sz w:val="28"/>
        </w:rPr>
        <w:t>
      7) мемлекеттік сатып алуды өткізу туралы хабарландыруды орналастырады;</w:t>
      </w:r>
    </w:p>
    <w:bookmarkEnd w:id="30"/>
    <w:bookmarkStart w:name="z33" w:id="31"/>
    <w:p>
      <w:pPr>
        <w:spacing w:after="0"/>
        <w:ind w:left="0"/>
        <w:jc w:val="both"/>
      </w:pPr>
      <w:r>
        <w:rPr>
          <w:rFonts w:ascii="Times New Roman"/>
          <w:b w:val="false"/>
          <w:i w:val="false"/>
          <w:color w:val="000000"/>
          <w:sz w:val="28"/>
        </w:rPr>
        <w:t>
      8) конкурстық құжаттаманың және аукциондық құжаттаманың ережелерін түсіндіреді;</w:t>
      </w:r>
    </w:p>
    <w:bookmarkEnd w:id="31"/>
    <w:bookmarkStart w:name="z34" w:id="32"/>
    <w:p>
      <w:pPr>
        <w:spacing w:after="0"/>
        <w:ind w:left="0"/>
        <w:jc w:val="both"/>
      </w:pPr>
      <w:r>
        <w:rPr>
          <w:rFonts w:ascii="Times New Roman"/>
          <w:b w:val="false"/>
          <w:i w:val="false"/>
          <w:color w:val="000000"/>
          <w:sz w:val="28"/>
        </w:rPr>
        <w:t>
      9) тапсырыс берушіге мәліметтері мемлекеттік сатып алу туралы шарт жобасына конкурстық немесе аукциондық құжаттаманы және (немесе) конкурстық немесе аукциондық құжаттаманың техникалық ерекшелігін алған тұлғаларды тіркеу журналына енгізілген, мемлекеттік сатып алу веб-порталында автоматты түрде тіркелген тұлғалар тарапынан ұсыныстар мен ескертулерді жібереді;</w:t>
      </w:r>
    </w:p>
    <w:bookmarkEnd w:id="32"/>
    <w:bookmarkStart w:name="z35" w:id="33"/>
    <w:p>
      <w:pPr>
        <w:spacing w:after="0"/>
        <w:ind w:left="0"/>
        <w:jc w:val="both"/>
      </w:pPr>
      <w:r>
        <w:rPr>
          <w:rFonts w:ascii="Times New Roman"/>
          <w:b w:val="false"/>
          <w:i w:val="false"/>
          <w:color w:val="000000"/>
          <w:sz w:val="28"/>
        </w:rPr>
        <w:t>
      10) заңнамаға сәйкес мемлекеттік сатып алудың жеңімпазын айқындайды;</w:t>
      </w:r>
    </w:p>
    <w:bookmarkEnd w:id="33"/>
    <w:bookmarkStart w:name="z36" w:id="34"/>
    <w:p>
      <w:pPr>
        <w:spacing w:after="0"/>
        <w:ind w:left="0"/>
        <w:jc w:val="both"/>
      </w:pPr>
      <w:r>
        <w:rPr>
          <w:rFonts w:ascii="Times New Roman"/>
          <w:b w:val="false"/>
          <w:i w:val="false"/>
          <w:color w:val="000000"/>
          <w:sz w:val="28"/>
        </w:rPr>
        <w:t>
      11) заңнамада көзделген жағдайларда тиісті бюджеттің кірісіне есептеуді қамтамасыз етеді немесе әлеуетті өнім берушіге конкурс немесе аукцион тәсілімен электрондық мемлекеттік сатып алуға қатысуға өтінімді қамтамасыз етуді қайтарады;</w:t>
      </w:r>
    </w:p>
    <w:bookmarkEnd w:id="34"/>
    <w:bookmarkStart w:name="z37" w:id="35"/>
    <w:p>
      <w:pPr>
        <w:spacing w:after="0"/>
        <w:ind w:left="0"/>
        <w:jc w:val="both"/>
      </w:pPr>
      <w:r>
        <w:rPr>
          <w:rFonts w:ascii="Times New Roman"/>
          <w:b w:val="false"/>
          <w:i w:val="false"/>
          <w:color w:val="000000"/>
          <w:sz w:val="28"/>
        </w:rPr>
        <w:t>
      12) бірінші кезеңде техникалық ұсыныстарды табыс еткен әлеуетті өнім берушілерге екі кезеңді рәсімдерді пайдалана отырып, конкурс тәсілімен мемлекеттік сатып алудың екінші кезеңіне қатысуға шақыру жібереді;</w:t>
      </w:r>
    </w:p>
    <w:bookmarkEnd w:id="35"/>
    <w:bookmarkStart w:name="z38" w:id="36"/>
    <w:p>
      <w:pPr>
        <w:spacing w:after="0"/>
        <w:ind w:left="0"/>
        <w:jc w:val="both"/>
      </w:pPr>
      <w:r>
        <w:rPr>
          <w:rFonts w:ascii="Times New Roman"/>
          <w:b w:val="false"/>
          <w:i w:val="false"/>
          <w:color w:val="000000"/>
          <w:sz w:val="28"/>
        </w:rPr>
        <w:t>
      13) бір көзден алу тәсілімен әлеуетті өнім берушіге мемлекеттік сатып алуға қатысуға жазбаша шақыру жібереді;</w:t>
      </w:r>
    </w:p>
    <w:bookmarkEnd w:id="36"/>
    <w:bookmarkStart w:name="z39" w:id="37"/>
    <w:p>
      <w:pPr>
        <w:spacing w:after="0"/>
        <w:ind w:left="0"/>
        <w:jc w:val="both"/>
      </w:pPr>
      <w:r>
        <w:rPr>
          <w:rFonts w:ascii="Times New Roman"/>
          <w:b w:val="false"/>
          <w:i w:val="false"/>
          <w:color w:val="000000"/>
          <w:sz w:val="28"/>
        </w:rPr>
        <w:t>
      14) Заңнамада көзделген жағдайларда әлеуетті өнім берушілерді мемлекеттік сатып алудың жосықсыз қатысушылары деп тану туралы сотқа қуынымдарды жібереді;</w:t>
      </w:r>
    </w:p>
    <w:bookmarkEnd w:id="37"/>
    <w:bookmarkStart w:name="z40" w:id="38"/>
    <w:p>
      <w:pPr>
        <w:spacing w:after="0"/>
        <w:ind w:left="0"/>
        <w:jc w:val="both"/>
      </w:pPr>
      <w:r>
        <w:rPr>
          <w:rFonts w:ascii="Times New Roman"/>
          <w:b w:val="false"/>
          <w:i w:val="false"/>
          <w:color w:val="000000"/>
          <w:sz w:val="28"/>
        </w:rPr>
        <w:t>
      15) өз құзыреті шегінде жеке және заңды тұлғалардың өтініштерін қарайды;</w:t>
      </w:r>
    </w:p>
    <w:bookmarkEnd w:id="38"/>
    <w:bookmarkStart w:name="z41" w:id="39"/>
    <w:p>
      <w:pPr>
        <w:spacing w:after="0"/>
        <w:ind w:left="0"/>
        <w:jc w:val="both"/>
      </w:pPr>
      <w:r>
        <w:rPr>
          <w:rFonts w:ascii="Times New Roman"/>
          <w:b w:val="false"/>
          <w:i w:val="false"/>
          <w:color w:val="000000"/>
          <w:sz w:val="28"/>
        </w:rPr>
        <w:t>
      16) Қазақстан Республикасының заңнамасына сәйкес өзге де функцияларды жүзеге асырады.</w:t>
      </w:r>
    </w:p>
    <w:bookmarkEnd w:id="39"/>
    <w:bookmarkStart w:name="z42" w:id="40"/>
    <w:p>
      <w:pPr>
        <w:spacing w:after="0"/>
        <w:ind w:left="0"/>
        <w:jc w:val="both"/>
      </w:pPr>
      <w:r>
        <w:rPr>
          <w:rFonts w:ascii="Times New Roman"/>
          <w:b w:val="false"/>
          <w:i w:val="false"/>
          <w:color w:val="000000"/>
          <w:sz w:val="28"/>
        </w:rPr>
        <w:t>
      17. Құқықтары мен міндеттері:</w:t>
      </w:r>
    </w:p>
    <w:bookmarkEnd w:id="40"/>
    <w:bookmarkStart w:name="z43" w:id="41"/>
    <w:p>
      <w:pPr>
        <w:spacing w:after="0"/>
        <w:ind w:left="0"/>
        <w:jc w:val="both"/>
      </w:pPr>
      <w:r>
        <w:rPr>
          <w:rFonts w:ascii="Times New Roman"/>
          <w:b w:val="false"/>
          <w:i w:val="false"/>
          <w:color w:val="000000"/>
          <w:sz w:val="28"/>
        </w:rPr>
        <w:t>
      1) Қостанай облысының аумағында дамудың негізгі бағыттары, мемлекеттік сатып алу саласындағы мәселелерді шешу жөніндегі ұсыныстарды облыс әкімдігі мен әкімінің қарауына енгізу;</w:t>
      </w:r>
    </w:p>
    <w:bookmarkEnd w:id="41"/>
    <w:bookmarkStart w:name="z44" w:id="42"/>
    <w:p>
      <w:pPr>
        <w:spacing w:after="0"/>
        <w:ind w:left="0"/>
        <w:jc w:val="both"/>
      </w:pPr>
      <w:r>
        <w:rPr>
          <w:rFonts w:ascii="Times New Roman"/>
          <w:b w:val="false"/>
          <w:i w:val="false"/>
          <w:color w:val="000000"/>
          <w:sz w:val="28"/>
        </w:rPr>
        <w:t>
      2) "Қостанай облысы әкімдігінің мемлекеттік сатып алу басқармасы" мемлекеттік мекемесінің алдына қойылған міндеттерді орындауға байланысты мәселелер жөніндегі ақпаратты белгіленген тәртіппен мемлекеттік органдардың, лауазымдық тұлғалардың, ұйымдардың және азаматтардың келісімі бойынша сұрату және алу;</w:t>
      </w:r>
    </w:p>
    <w:bookmarkEnd w:id="42"/>
    <w:bookmarkStart w:name="z45" w:id="43"/>
    <w:p>
      <w:pPr>
        <w:spacing w:after="0"/>
        <w:ind w:left="0"/>
        <w:jc w:val="both"/>
      </w:pPr>
      <w:r>
        <w:rPr>
          <w:rFonts w:ascii="Times New Roman"/>
          <w:b w:val="false"/>
          <w:i w:val="false"/>
          <w:color w:val="000000"/>
          <w:sz w:val="28"/>
        </w:rPr>
        <w:t>
      3) өз құзыреті шегінде шарттар, келісімдер жасасу;</w:t>
      </w:r>
    </w:p>
    <w:bookmarkEnd w:id="43"/>
    <w:bookmarkStart w:name="z46" w:id="44"/>
    <w:p>
      <w:pPr>
        <w:spacing w:after="0"/>
        <w:ind w:left="0"/>
        <w:jc w:val="both"/>
      </w:pPr>
      <w:r>
        <w:rPr>
          <w:rFonts w:ascii="Times New Roman"/>
          <w:b w:val="false"/>
          <w:i w:val="false"/>
          <w:color w:val="000000"/>
          <w:sz w:val="28"/>
        </w:rPr>
        <w:t>
      4) Қазақстан Республикасы қолданыстағы заңнамасының нормаларын сақтау.</w:t>
      </w:r>
    </w:p>
    <w:bookmarkEnd w:id="44"/>
    <w:bookmarkStart w:name="z47" w:id="45"/>
    <w:p>
      <w:pPr>
        <w:spacing w:after="0"/>
        <w:ind w:left="0"/>
        <w:jc w:val="left"/>
      </w:pPr>
      <w:r>
        <w:rPr>
          <w:rFonts w:ascii="Times New Roman"/>
          <w:b/>
          <w:i w:val="false"/>
          <w:color w:val="000000"/>
        </w:rPr>
        <w:t xml:space="preserve"> 3. "Қостанай облысы әкімдігінің мемлекеттік сатып алу</w:t>
      </w:r>
      <w:r>
        <w:br/>
      </w:r>
      <w:r>
        <w:rPr>
          <w:rFonts w:ascii="Times New Roman"/>
          <w:b/>
          <w:i w:val="false"/>
          <w:color w:val="000000"/>
        </w:rPr>
        <w:t>басқармасы" мемлекеттік мекемесінің қызметін ұйымдастыру</w:t>
      </w:r>
    </w:p>
    <w:bookmarkEnd w:id="45"/>
    <w:bookmarkStart w:name="z48" w:id="46"/>
    <w:p>
      <w:pPr>
        <w:spacing w:after="0"/>
        <w:ind w:left="0"/>
        <w:jc w:val="both"/>
      </w:pPr>
      <w:r>
        <w:rPr>
          <w:rFonts w:ascii="Times New Roman"/>
          <w:b w:val="false"/>
          <w:i w:val="false"/>
          <w:color w:val="000000"/>
          <w:sz w:val="28"/>
        </w:rPr>
        <w:t>
      18. "Қостанай облысы әкімдігінің мемлекеттік сатып алу басқармасы" мемлекеттік мекемесіне басшылықты "Қостанай облысы әкімдігінің мемлекеттік сатып алу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46"/>
    <w:bookmarkStart w:name="z49" w:id="47"/>
    <w:p>
      <w:pPr>
        <w:spacing w:after="0"/>
        <w:ind w:left="0"/>
        <w:jc w:val="both"/>
      </w:pPr>
      <w:r>
        <w:rPr>
          <w:rFonts w:ascii="Times New Roman"/>
          <w:b w:val="false"/>
          <w:i w:val="false"/>
          <w:color w:val="000000"/>
          <w:sz w:val="28"/>
        </w:rPr>
        <w:t>
      19. "Қостанай облысы әкімдігінің мемлекеттік сатып алу басқармасы" мемлекеттік мекемесінің бірінші басшысын облыс әкімі қызметке тағайындайды және қызметтен босатады.</w:t>
      </w:r>
    </w:p>
    <w:bookmarkEnd w:id="47"/>
    <w:bookmarkStart w:name="z50" w:id="48"/>
    <w:p>
      <w:pPr>
        <w:spacing w:after="0"/>
        <w:ind w:left="0"/>
        <w:jc w:val="both"/>
      </w:pPr>
      <w:r>
        <w:rPr>
          <w:rFonts w:ascii="Times New Roman"/>
          <w:b w:val="false"/>
          <w:i w:val="false"/>
          <w:color w:val="000000"/>
          <w:sz w:val="28"/>
        </w:rPr>
        <w:t>
      20. "Қостанай облысы әкімдігінің мемлекеттік сатып алу басқармасы" мемлекеттік мекемесі бірінші басшысының өкілеттігі:</w:t>
      </w:r>
    </w:p>
    <w:bookmarkEnd w:id="48"/>
    <w:bookmarkStart w:name="z51" w:id="49"/>
    <w:p>
      <w:pPr>
        <w:spacing w:after="0"/>
        <w:ind w:left="0"/>
        <w:jc w:val="both"/>
      </w:pPr>
      <w:r>
        <w:rPr>
          <w:rFonts w:ascii="Times New Roman"/>
          <w:b w:val="false"/>
          <w:i w:val="false"/>
          <w:color w:val="000000"/>
          <w:sz w:val="28"/>
        </w:rPr>
        <w:t>
      1) өз құзыреті шегінде "Қостанай облысы әкімдігінің мемлекеттік сатып алу басқармасы" мемлекеттік мекемесін мемлекеттік органдар мен өзге де ұйымдарда білдіреді;</w:t>
      </w:r>
    </w:p>
    <w:bookmarkEnd w:id="49"/>
    <w:bookmarkStart w:name="z52" w:id="50"/>
    <w:p>
      <w:pPr>
        <w:spacing w:after="0"/>
        <w:ind w:left="0"/>
        <w:jc w:val="both"/>
      </w:pPr>
      <w:r>
        <w:rPr>
          <w:rFonts w:ascii="Times New Roman"/>
          <w:b w:val="false"/>
          <w:i w:val="false"/>
          <w:color w:val="000000"/>
          <w:sz w:val="28"/>
        </w:rPr>
        <w:t>
      2) "Қостанай облысы әкімдігінің мемлекеттік сатып алу басқармасы" мемлекеттік мекемесінің штат кестесін штат санының лимиті шегінде бекітеді;</w:t>
      </w:r>
    </w:p>
    <w:bookmarkEnd w:id="50"/>
    <w:bookmarkStart w:name="z53" w:id="51"/>
    <w:p>
      <w:pPr>
        <w:spacing w:after="0"/>
        <w:ind w:left="0"/>
        <w:jc w:val="both"/>
      </w:pPr>
      <w:r>
        <w:rPr>
          <w:rFonts w:ascii="Times New Roman"/>
          <w:b w:val="false"/>
          <w:i w:val="false"/>
          <w:color w:val="000000"/>
          <w:sz w:val="28"/>
        </w:rPr>
        <w:t>
      3) Қазақстан Республикасының заңнамасында белгіленген тәртіппен "Қостанай облысы әкімдігінің мемлекеттік сатып алу басқармасы" мемлекеттік мекемесінің қызметкерлерін іссапарға жіберу, еңбек демалысын беру, материалдық көмек көрсету, даярлау (қайта даярлау), біліктілігін арттыру, көтермелеу, үстемақы төлеу және сыйлық беру мәселелерін шешеді;</w:t>
      </w:r>
    </w:p>
    <w:bookmarkEnd w:id="51"/>
    <w:bookmarkStart w:name="z54" w:id="52"/>
    <w:p>
      <w:pPr>
        <w:spacing w:after="0"/>
        <w:ind w:left="0"/>
        <w:jc w:val="both"/>
      </w:pPr>
      <w:r>
        <w:rPr>
          <w:rFonts w:ascii="Times New Roman"/>
          <w:b w:val="false"/>
          <w:i w:val="false"/>
          <w:color w:val="000000"/>
          <w:sz w:val="28"/>
        </w:rPr>
        <w:t>
      4) заңнамаға сәйкес "Қостанай облысы әкімдігінің мемлекеттік сатып алу басқармасы" мемлекеттік мекемесінің қызметкерлерін қызметке тағайындайды және қызметтен босатады;</w:t>
      </w:r>
    </w:p>
    <w:bookmarkEnd w:id="52"/>
    <w:bookmarkStart w:name="z55" w:id="53"/>
    <w:p>
      <w:pPr>
        <w:spacing w:after="0"/>
        <w:ind w:left="0"/>
        <w:jc w:val="both"/>
      </w:pPr>
      <w:r>
        <w:rPr>
          <w:rFonts w:ascii="Times New Roman"/>
          <w:b w:val="false"/>
          <w:i w:val="false"/>
          <w:color w:val="000000"/>
          <w:sz w:val="28"/>
        </w:rPr>
        <w:t>
      5) бағдарламалық құжаттарды әзірлеуді қамтамасыз етеді;</w:t>
      </w:r>
    </w:p>
    <w:bookmarkEnd w:id="53"/>
    <w:bookmarkStart w:name="z56" w:id="54"/>
    <w:p>
      <w:pPr>
        <w:spacing w:after="0"/>
        <w:ind w:left="0"/>
        <w:jc w:val="both"/>
      </w:pPr>
      <w:r>
        <w:rPr>
          <w:rFonts w:ascii="Times New Roman"/>
          <w:b w:val="false"/>
          <w:i w:val="false"/>
          <w:color w:val="000000"/>
          <w:sz w:val="28"/>
        </w:rPr>
        <w:t>
      6) заңнамада белгіленген тәртіппен "Қостанай облысы әкімдігінің мемлекеттік сатып алу басқармасы" мемлекеттік мекемесінің қызметкерлеріне тәртіптік жаза салады және мадақтау шараларын қолданады;</w:t>
      </w:r>
    </w:p>
    <w:bookmarkEnd w:id="54"/>
    <w:bookmarkStart w:name="z57" w:id="55"/>
    <w:p>
      <w:pPr>
        <w:spacing w:after="0"/>
        <w:ind w:left="0"/>
        <w:jc w:val="both"/>
      </w:pPr>
      <w:r>
        <w:rPr>
          <w:rFonts w:ascii="Times New Roman"/>
          <w:b w:val="false"/>
          <w:i w:val="false"/>
          <w:color w:val="000000"/>
          <w:sz w:val="28"/>
        </w:rPr>
        <w:t>
      7) бұйрықтарға қол қояды;</w:t>
      </w:r>
    </w:p>
    <w:bookmarkEnd w:id="55"/>
    <w:bookmarkStart w:name="z58" w:id="56"/>
    <w:p>
      <w:pPr>
        <w:spacing w:after="0"/>
        <w:ind w:left="0"/>
        <w:jc w:val="both"/>
      </w:pPr>
      <w:r>
        <w:rPr>
          <w:rFonts w:ascii="Times New Roman"/>
          <w:b w:val="false"/>
          <w:i w:val="false"/>
          <w:color w:val="000000"/>
          <w:sz w:val="28"/>
        </w:rPr>
        <w:t>
      8) "Қостанай облысы әкімдігінің мемлекеттік сатып алу басқармасы" мемлекеттік мекемесінің атынан сенімхатсыз әрекет етеді;</w:t>
      </w:r>
    </w:p>
    <w:bookmarkEnd w:id="56"/>
    <w:bookmarkStart w:name="z59" w:id="57"/>
    <w:p>
      <w:pPr>
        <w:spacing w:after="0"/>
        <w:ind w:left="0"/>
        <w:jc w:val="both"/>
      </w:pPr>
      <w:r>
        <w:rPr>
          <w:rFonts w:ascii="Times New Roman"/>
          <w:b w:val="false"/>
          <w:i w:val="false"/>
          <w:color w:val="000000"/>
          <w:sz w:val="28"/>
        </w:rPr>
        <w:t>
      9) шарттар жасасады;</w:t>
      </w:r>
    </w:p>
    <w:bookmarkEnd w:id="57"/>
    <w:bookmarkStart w:name="z60" w:id="58"/>
    <w:p>
      <w:pPr>
        <w:spacing w:after="0"/>
        <w:ind w:left="0"/>
        <w:jc w:val="both"/>
      </w:pPr>
      <w:r>
        <w:rPr>
          <w:rFonts w:ascii="Times New Roman"/>
          <w:b w:val="false"/>
          <w:i w:val="false"/>
          <w:color w:val="000000"/>
          <w:sz w:val="28"/>
        </w:rPr>
        <w:t>
      10) сенімхаттар береді;</w:t>
      </w:r>
    </w:p>
    <w:bookmarkEnd w:id="58"/>
    <w:bookmarkStart w:name="z61" w:id="59"/>
    <w:p>
      <w:pPr>
        <w:spacing w:after="0"/>
        <w:ind w:left="0"/>
        <w:jc w:val="both"/>
      </w:pPr>
      <w:r>
        <w:rPr>
          <w:rFonts w:ascii="Times New Roman"/>
          <w:b w:val="false"/>
          <w:i w:val="false"/>
          <w:color w:val="000000"/>
          <w:sz w:val="28"/>
        </w:rPr>
        <w:t>
      11) сыбайлас жемқорлыққа қарсы әрекет ету жөніндегі жұмысқа дербес жауапты болады;</w:t>
      </w:r>
    </w:p>
    <w:bookmarkEnd w:id="59"/>
    <w:bookmarkStart w:name="z62" w:id="60"/>
    <w:p>
      <w:pPr>
        <w:spacing w:after="0"/>
        <w:ind w:left="0"/>
        <w:jc w:val="both"/>
      </w:pPr>
      <w:r>
        <w:rPr>
          <w:rFonts w:ascii="Times New Roman"/>
          <w:b w:val="false"/>
          <w:i w:val="false"/>
          <w:color w:val="000000"/>
          <w:sz w:val="28"/>
        </w:rPr>
        <w:t>
      12) басқарманың жұмысын ұйымдастырады, үйлестіреді және бақылауға алады;</w:t>
      </w:r>
    </w:p>
    <w:bookmarkEnd w:id="60"/>
    <w:bookmarkStart w:name="z63" w:id="61"/>
    <w:p>
      <w:pPr>
        <w:spacing w:after="0"/>
        <w:ind w:left="0"/>
        <w:jc w:val="both"/>
      </w:pPr>
      <w:r>
        <w:rPr>
          <w:rFonts w:ascii="Times New Roman"/>
          <w:b w:val="false"/>
          <w:i w:val="false"/>
          <w:color w:val="000000"/>
          <w:sz w:val="28"/>
        </w:rPr>
        <w:t>
      13) басқарманың бөлімдері туралы ережелерді бекітеді;</w:t>
      </w:r>
    </w:p>
    <w:bookmarkEnd w:id="61"/>
    <w:bookmarkStart w:name="z64" w:id="62"/>
    <w:p>
      <w:pPr>
        <w:spacing w:after="0"/>
        <w:ind w:left="0"/>
        <w:jc w:val="both"/>
      </w:pPr>
      <w:r>
        <w:rPr>
          <w:rFonts w:ascii="Times New Roman"/>
          <w:b w:val="false"/>
          <w:i w:val="false"/>
          <w:color w:val="000000"/>
          <w:sz w:val="28"/>
        </w:rPr>
        <w:t>
      14) өз құзыреті шегінде нормативтік құқықтық актілердің жобаларын әзірлеуді ұйымдастырады;</w:t>
      </w:r>
    </w:p>
    <w:bookmarkEnd w:id="62"/>
    <w:bookmarkStart w:name="z65" w:id="63"/>
    <w:p>
      <w:pPr>
        <w:spacing w:after="0"/>
        <w:ind w:left="0"/>
        <w:jc w:val="both"/>
      </w:pPr>
      <w:r>
        <w:rPr>
          <w:rFonts w:ascii="Times New Roman"/>
          <w:b w:val="false"/>
          <w:i w:val="false"/>
          <w:color w:val="000000"/>
          <w:sz w:val="28"/>
        </w:rPr>
        <w:t>
      15) қызметтік этика нормаларын сақтауды қамтамасыз етеді;</w:t>
      </w:r>
    </w:p>
    <w:bookmarkEnd w:id="63"/>
    <w:bookmarkStart w:name="z66" w:id="64"/>
    <w:p>
      <w:pPr>
        <w:spacing w:after="0"/>
        <w:ind w:left="0"/>
        <w:jc w:val="both"/>
      </w:pPr>
      <w:r>
        <w:rPr>
          <w:rFonts w:ascii="Times New Roman"/>
          <w:b w:val="false"/>
          <w:i w:val="false"/>
          <w:color w:val="000000"/>
          <w:sz w:val="28"/>
        </w:rPr>
        <w:t>
      16) гендерлік теңдік саясатын іске асырады;</w:t>
      </w:r>
    </w:p>
    <w:bookmarkEnd w:id="64"/>
    <w:bookmarkStart w:name="z67" w:id="65"/>
    <w:p>
      <w:pPr>
        <w:spacing w:after="0"/>
        <w:ind w:left="0"/>
        <w:jc w:val="both"/>
      </w:pPr>
      <w:r>
        <w:rPr>
          <w:rFonts w:ascii="Times New Roman"/>
          <w:b w:val="false"/>
          <w:i w:val="false"/>
          <w:color w:val="000000"/>
          <w:sz w:val="28"/>
        </w:rPr>
        <w:t>
      17) Қазақстан Республикасының заңнамасында көзделген өзге де өкілеттіктерді жүзеге асырады.</w:t>
      </w:r>
    </w:p>
    <w:bookmarkEnd w:id="65"/>
    <w:p>
      <w:pPr>
        <w:spacing w:after="0"/>
        <w:ind w:left="0"/>
        <w:jc w:val="both"/>
      </w:pPr>
      <w:r>
        <w:rPr>
          <w:rFonts w:ascii="Times New Roman"/>
          <w:b w:val="false"/>
          <w:i w:val="false"/>
          <w:color w:val="000000"/>
          <w:sz w:val="28"/>
        </w:rPr>
        <w:t>
      "Қостанай облысы әкімдігінің мемлекеттік сатып алу басқармасы" мемлекеттік мекемесінің басшысы болмаған кезеңде оның өкілеттіктерін қолданыстағы заңнамаға сәйкес оны алмастыратын тұлға орындайды.</w:t>
      </w:r>
    </w:p>
    <w:bookmarkStart w:name="z68" w:id="66"/>
    <w:p>
      <w:pPr>
        <w:spacing w:after="0"/>
        <w:ind w:left="0"/>
        <w:jc w:val="left"/>
      </w:pPr>
      <w:r>
        <w:rPr>
          <w:rFonts w:ascii="Times New Roman"/>
          <w:b/>
          <w:i w:val="false"/>
          <w:color w:val="000000"/>
        </w:rPr>
        <w:t xml:space="preserve"> 4. "Қостанай облысы әкімдігінің мемлекеттік</w:t>
      </w:r>
      <w:r>
        <w:br/>
      </w:r>
      <w:r>
        <w:rPr>
          <w:rFonts w:ascii="Times New Roman"/>
          <w:b/>
          <w:i w:val="false"/>
          <w:color w:val="000000"/>
        </w:rPr>
        <w:t>сатып алу басқармасы" мемлекеттік мекемесінің мүлкі</w:t>
      </w:r>
    </w:p>
    <w:bookmarkEnd w:id="66"/>
    <w:bookmarkStart w:name="z69" w:id="67"/>
    <w:p>
      <w:pPr>
        <w:spacing w:after="0"/>
        <w:ind w:left="0"/>
        <w:jc w:val="both"/>
      </w:pPr>
      <w:r>
        <w:rPr>
          <w:rFonts w:ascii="Times New Roman"/>
          <w:b w:val="false"/>
          <w:i w:val="false"/>
          <w:color w:val="000000"/>
          <w:sz w:val="28"/>
        </w:rPr>
        <w:t>
      21. "Қостанай облысы әкімдігінің мемлекеттік сатып алу басқармасы" мемлекеттік мекемесінің заңнамада көзделген жағдайларда жедел басқару құқығында оқшауланған мүлкі болу мүмкін.</w:t>
      </w:r>
    </w:p>
    <w:bookmarkEnd w:id="67"/>
    <w:p>
      <w:pPr>
        <w:spacing w:after="0"/>
        <w:ind w:left="0"/>
        <w:jc w:val="both"/>
      </w:pPr>
      <w:r>
        <w:rPr>
          <w:rFonts w:ascii="Times New Roman"/>
          <w:b w:val="false"/>
          <w:i w:val="false"/>
          <w:color w:val="000000"/>
          <w:sz w:val="28"/>
        </w:rPr>
        <w:t>
      "Қостанай облысы әкімдігінің мемлекеттік сатып алу басқармасы"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70" w:id="68"/>
    <w:p>
      <w:pPr>
        <w:spacing w:after="0"/>
        <w:ind w:left="0"/>
        <w:jc w:val="both"/>
      </w:pPr>
      <w:r>
        <w:rPr>
          <w:rFonts w:ascii="Times New Roman"/>
          <w:b w:val="false"/>
          <w:i w:val="false"/>
          <w:color w:val="000000"/>
          <w:sz w:val="28"/>
        </w:rPr>
        <w:t>
      22. "Қостанай облысы әкімдігінің мемлекеттік сатып алу басқармасы" мемлекеттік мекемесіне бекітілген мүлік облыстық коммуналдық меншікке жатады.</w:t>
      </w:r>
    </w:p>
    <w:bookmarkEnd w:id="68"/>
    <w:bookmarkStart w:name="z71" w:id="69"/>
    <w:p>
      <w:pPr>
        <w:spacing w:after="0"/>
        <w:ind w:left="0"/>
        <w:jc w:val="both"/>
      </w:pPr>
      <w:r>
        <w:rPr>
          <w:rFonts w:ascii="Times New Roman"/>
          <w:b w:val="false"/>
          <w:i w:val="false"/>
          <w:color w:val="000000"/>
          <w:sz w:val="28"/>
        </w:rPr>
        <w:t>
      23. Егер заңнамада өзгеше көзделмесе, "Қостанай облысы әкімдігінің мемлекеттік сатып алу басқармасы"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9"/>
    <w:bookmarkStart w:name="z72" w:id="70"/>
    <w:p>
      <w:pPr>
        <w:spacing w:after="0"/>
        <w:ind w:left="0"/>
        <w:jc w:val="left"/>
      </w:pPr>
      <w:r>
        <w:rPr>
          <w:rFonts w:ascii="Times New Roman"/>
          <w:b/>
          <w:i w:val="false"/>
          <w:color w:val="000000"/>
        </w:rPr>
        <w:t xml:space="preserve"> 5. "Қостанай облысы әкімдігінің мемлекеттік сатып алу</w:t>
      </w:r>
      <w:r>
        <w:br/>
      </w:r>
      <w:r>
        <w:rPr>
          <w:rFonts w:ascii="Times New Roman"/>
          <w:b/>
          <w:i w:val="false"/>
          <w:color w:val="000000"/>
        </w:rPr>
        <w:t>басқармасы" мемлекеттік мекемесін қайта ұйымдастыру және тарату</w:t>
      </w:r>
    </w:p>
    <w:bookmarkEnd w:id="70"/>
    <w:bookmarkStart w:name="z73" w:id="71"/>
    <w:p>
      <w:pPr>
        <w:spacing w:after="0"/>
        <w:ind w:left="0"/>
        <w:jc w:val="both"/>
      </w:pPr>
      <w:r>
        <w:rPr>
          <w:rFonts w:ascii="Times New Roman"/>
          <w:b w:val="false"/>
          <w:i w:val="false"/>
          <w:color w:val="000000"/>
          <w:sz w:val="28"/>
        </w:rPr>
        <w:t>
      24. "Қостанай облысы әкімдігінің мемлекеттік сатып алу басқармасы" мемлекеттік мекемесін қайта ұйымдастыру және тарату Қазақстан Республикасының заңнамасына сәйкес жүзеге асырылады.</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