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b5d1" w14:textId="594b5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14 шілдедегі № 338 "Қостанай облысы әкімдігінің ауыл шаруашылығы басқармасы" мемлекеттік мекемесі туралы ережені бекіту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2014 жылғы 17 қарашадағы № 574 қаулысы. Қостанай облысының Әділет департаментінде 2014 жылғы 19 желтоқсанда № 5233 болып тіркелді. Күші жойылды - Қостанай облысы әкімдігінің 2017 жылғы 4 қаңтардағы № 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Қостанай облысы әкімдігінің 04.01.2017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29 қыркүйектегі "Қазақстан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облысы әкімдігінің 2014 жылғы 14 шілдедегі № 338 "Қостанай облысы әкімдігінің ауыл шаруашылығы басқармасы" мемлекеттік мекемесі туралы ережені бекіту туралы" (нормативтік құқықтық актілерді мемлекеттік тіркеу тізілімінде № 4958 болып тіркелген, 2014 жылғы 18 тамызда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қаулымен бекітілген "Қостанай облысы әкімдігінің ауыл шаруашылығы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61) тармақшалармен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"53) астық сапасын және қауіпсіздігін мемлекеттік бақылауды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54) астық қолхаттары тізілімінің деректеріне сәйкес астықтың сандық-сапалық есебін жүргізу және астықтың сақталуын қамтамасыз ету жөніндегі талаптарды сақтау тұрғысынан астық қабылдау кәсіпорындарының қызметін инспекциялауды (тексеру)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55) астық нарығына қатысушылардың астығының нақты бар-жоғы мен сапасын және оның есепті деректерге сәйкестігін тексеруді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56) астықтың, оның ішінде мемлекеттік астық ресурстарының сандық-сапалық жай-күйін бақылауды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57) тұқымдардың мемлекеттік ресурстарының саны-сапасы жағынан жай-күйiн бақылауды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58) Қазақстан Республикасының өсімдік шаруашылығы саласындағы заңнамасының сақталуына мемлекеттік бақылауды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59) агенттің, қоғамның қызметін, олардың Қазақстан Республикасының өсімдік шаруашылығындағы міндетті сақтандыру туралы заңнамасын сақтауын бақылауды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60) биоотын өндірісін мемлекеттік реттеу саласындағы мемлекеттік саясатты өз құзыреті шегінде іске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61) биоотын өндірісі саласында мемлекеттік бақылауды жүзеге асырады.".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