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b5ba" w14:textId="26eb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мүлікті иеліктен айыру түрлерін таңдау жөніндегі өлшемшарттарды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22 желтоқсандағы № 633 қаулысы. Қостанай облысының Әділет департаментінде 2015 жылғы 21 қаңтарда № 5330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атауы жаңа редакцияда - Қостанай облысы әкімдігінің 16.05.2016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Коммуналдық мүлікті иеліктен айыру түрлерін таңдау жөніндегі өлшемшарттар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әкімдігінің 27.02.2020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Коммуналдық мүлікті иеліктен айыру түрлерін таңдау жөніндегі өлшемшарттар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әкімдігінің 16.05.2016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0014"/>
        <w:gridCol w:w="1283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"/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Өлшемшарттардың атауы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Иеліктен айыру түрлері 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объектісін әрі қарай бақылауға мемлекеттің мүддесінің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мүмкін баға бойынша жекешелендіру объектісін сату және саудаға қатысушылардың кең тобын тарту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тиесілі бағалы қағаздарды оларды әрі қарай бақылауға мемлекеттің мүддесі болмаған кезде сату.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Сауданы аукцион нысанында өткізу 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 шарттарын белгілеу жолымен белгілі бір уақыт ішінде жекешелендіру объектісін мемлекеттің бақылауында сақтау қажеттілігі;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ықтимал баға бойынша жекешелендіру объектісін сату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 болған жағдайда мемлекетке тиесілі бағалы қағаздарды сату.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тендер нысанында өткізу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Сенімгерлік басқарудың, сенімгер басқарушымен, жалға алушымен (жалдаушымен) кейін сатып алу құқығымен мүліктік жалға (жалдауға) беру шартының талаптарын орындау үшін мемлекеттің бақылауын белгілі бір уақыт ішінде сақтау қажеттілігі.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Тікелей атаулы сату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