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b5f4" w14:textId="8e2b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Республикасының Бірыңғай бюджеттік сыныптамасының кейбір мәселелері» Қазақстан Республикасы Экономика және бюджеттік жоспарлау министрінің 2013 жылғы 13 наурыздағы № 71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министрлігінің 2014 жылғы 17 шілдедегі № 199 бұйрығы. Қазақстан Республикасының Әділет министрлігінде 2014 жылы 5 тамызда № 9685 тіркелді. Күші жойылды - Қазақстан Республикасы Қаржы министрінің 2014 жылғы 18 қыркүйектегі № 403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2014.09.18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«Қазақстан Республикасының Бірыңғай бюджеттік сыныптамасының кейбір мәселелері» Қазақстан Республикасы Экономика және бюджеттік жоспарлау министрінің 2013 жылғы 13 наурыздағы № 71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8397 болып тіркелген, 2013 жылғы 18 мамырдағы № 129 (28068) «Егемен Қазақстан»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түсімдерінің 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«Салықтық емес түсiмдер»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 «Өзге де салықтық емес түсiмдер»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«Өзге де салықтық емес түсiмдер»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14-ерекшелікпен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 Өңірдің әлеуметтік-экономикалық дамуы мен оның инфрақұрылымын дамытуға жер қойнауын пайдаланушылардың аударымдары»;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 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«Жалпы сипаттағы мемлекеттiк қызметтер»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«Мемлекеттiк басқарудың жалпы функцияларын орындайтын өкiлдi, атқарушы және басқа органдар»: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 «Қазақстан Республикасы Президентінің Әкімшілігі»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009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«009 Қазақстан халқы Ассамблеясының қызметін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 «Облыс әкімінің аппараты»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013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«013 Облыс Қазақстан халқы Ассамблеясының қызметін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 «Республикалық маңызы бар қала, астана әкімінің аппараты»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013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«013 Республикалық маңызы бар қала, астана Қазақстан халқы Ассамблеясының қызметін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«Қаржылық қызмет»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718 «Облыстың мемлекеттік сатып алу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«Жергілікті деңгейде мемлекеттік сатып алуды басқару саласындағы мемлекеттік саясатты іске асыру жөніндегі қызметтер» бюджеттік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 «Бiлiм беру»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«Бiлiм беру саласындағы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 «Облыстың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034 «Денсаулық сақтау жүйесінің мемлекеттік білім беру ұйымдарының күрделі шығыстары» бюджеттік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353 «Республикалық маңызы бар қаланың, астананың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034 «Денсаулық сақтау жүйесінің мемлекеттік білім беру ұйымдарының күрделі шығыстары» бюджеттік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 «Денсаулық сақтау»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«Мамандандырылған медициналық көмек»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 «Облыстың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027 «Халыққа иммундық профилактика жүргізу үшін вакциналарды және басқа иммундық биологиялық препараттарды орталықтандырылған сатып алу»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«027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353 «Республикалық маңызы бар қаланың, астананың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027 «Халыққа иммундық профилактика жүргізу үшін вакциналарды және басқа иммундық биологиялық препараттарды орталықтандырылған сатып алу»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«027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07 «Тұрғын үй-коммуналдық шаруашылық»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«Тұрғын үй шаруашылығы»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262 «Облыстың мәдениет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016 «Жұмыспен қамту 2020 жол картасы бойынша қалаларды және ауылдық елді мекендерді дамыту шеңберінде объектілерді жөндеу» бюджеттік бағдарламаның атауына орыс тілінде өзгеріс енгізілді, мемлекеттік тілдегі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Бюджеттік жоспарлау және болжамдау департаменті (Ж.Т. Тоқабекова) осы бұйрықтың Қазақстан Республикасы Әдiлет министрлiгiнде мемлекеттiк тiркелуiн және оның «Әділет» ақпараттық-құқықтық жүйесінде және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бұйрық оның мемлекеттік тіркелген күнінен бастап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