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5fb8" w14:textId="2995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2014 жылғы 27 қаңтардағы № 74 қаулысы. Қостанай облысының Әділет департаментінде 2014 жылғы 4 наурызда № 4471 болып тіркелді. Күші жойылды - Қостанай облысы Арқалық қаласы әкімдігінің 2014 жылғы 18 қарашадағы № 479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Арқалық қаласы әкімдігінің 18.11.2014 № 479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2011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 Қазақстан Республикасының 2011 жылғы 1 наурыздағы "Мемлекеттік мүлік туралы" Заңын іске асыру жөніндегі шаралар туралы" Қазақстан Республикасы Премьер-Министрінің 2011 жылғы 18 сәуірдегі </w:t>
      </w:r>
      <w:r>
        <w:rPr>
          <w:rFonts w:ascii="Times New Roman"/>
          <w:b w:val="false"/>
          <w:i w:val="false"/>
          <w:color w:val="000000"/>
          <w:sz w:val="28"/>
        </w:rPr>
        <w:t>№ 49-ө</w:t>
      </w:r>
      <w:r>
        <w:rPr>
          <w:rFonts w:ascii="Times New Roman"/>
          <w:b w:val="false"/>
          <w:i w:val="false"/>
          <w:color w:val="000000"/>
          <w:sz w:val="28"/>
        </w:rPr>
        <w:t xml:space="preserve"> өкімінің 47-тармағына сәйкес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Е.О. Теменовке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өткеннен кейін қолданысқа енгізіледі.</w:t>
      </w:r>
    </w:p>
    <w:bookmarkEnd w:id="1"/>
    <w:p>
      <w:pPr>
        <w:spacing w:after="0"/>
        <w:ind w:left="0"/>
        <w:jc w:val="both"/>
      </w:pPr>
      <w:r>
        <w:rPr>
          <w:rFonts w:ascii="Times New Roman"/>
          <w:b w:val="false"/>
          <w:i/>
          <w:color w:val="000000"/>
          <w:sz w:val="28"/>
        </w:rPr>
        <w:t>      Қала әкімі                                 Ғ. Бекмұхамедов</w:t>
      </w:r>
    </w:p>
    <w:bookmarkStart w:name="z5" w:id="2"/>
    <w:p>
      <w:pPr>
        <w:spacing w:after="0"/>
        <w:ind w:left="0"/>
        <w:jc w:val="both"/>
      </w:pPr>
      <w:r>
        <w:rPr>
          <w:rFonts w:ascii="Times New Roman"/>
          <w:b w:val="false"/>
          <w:i w:val="false"/>
          <w:color w:val="000000"/>
          <w:sz w:val="28"/>
        </w:rPr>
        <w:t xml:space="preserve">
Арқалық қаласы әкімдігінің    </w:t>
      </w:r>
      <w:r>
        <w:br/>
      </w:r>
      <w:r>
        <w:rPr>
          <w:rFonts w:ascii="Times New Roman"/>
          <w:b w:val="false"/>
          <w:i w:val="false"/>
          <w:color w:val="000000"/>
          <w:sz w:val="28"/>
        </w:rPr>
        <w:t xml:space="preserve">
2014 жылғы 27 қаңтардағы № 74  </w:t>
      </w:r>
      <w:r>
        <w:br/>
      </w:r>
      <w:r>
        <w:rPr>
          <w:rFonts w:ascii="Times New Roman"/>
          <w:b w:val="false"/>
          <w:i w:val="false"/>
          <w:color w:val="000000"/>
          <w:sz w:val="28"/>
        </w:rPr>
        <w:t xml:space="preserve">
қаулысымен бекітілген      </w:t>
      </w:r>
    </w:p>
    <w:bookmarkEnd w:id="2"/>
    <w:bookmarkStart w:name="z6" w:id="3"/>
    <w:p>
      <w:pPr>
        <w:spacing w:after="0"/>
        <w:ind w:left="0"/>
        <w:jc w:val="left"/>
      </w:pPr>
      <w:r>
        <w:rPr>
          <w:rFonts w:ascii="Times New Roman"/>
          <w:b/>
          <w:i w:val="false"/>
          <w:color w:val="000000"/>
        </w:rPr>
        <w:t xml:space="preserve"> 
Коммуналдық меншікке келіп түскен қараусыз қалған</w:t>
      </w:r>
      <w:r>
        <w:br/>
      </w:r>
      <w:r>
        <w:rPr>
          <w:rFonts w:ascii="Times New Roman"/>
          <w:b/>
          <w:i w:val="false"/>
          <w:color w:val="000000"/>
        </w:rPr>
        <w:t>
жануарларды келіп түсу және пайдалану қағидасы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қағида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"Мемлекеттік мүлік туралы" Қазақстан Республикасының 2011 жылғы 1 наурыздағы Заңына,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2011 жылғы 1 наурыздағы Заңын іске асыру жөніндегі шаралар туралы" Қазақстан Республикасы Премьер-Министрінің 2011 жылғы 18 сәуірдегі </w:t>
      </w:r>
      <w:r>
        <w:rPr>
          <w:rFonts w:ascii="Times New Roman"/>
          <w:b w:val="false"/>
          <w:i w:val="false"/>
          <w:color w:val="000000"/>
          <w:sz w:val="28"/>
        </w:rPr>
        <w:t>№ 49-ө</w:t>
      </w:r>
      <w:r>
        <w:rPr>
          <w:rFonts w:ascii="Times New Roman"/>
          <w:b w:val="false"/>
          <w:i w:val="false"/>
          <w:color w:val="000000"/>
          <w:sz w:val="28"/>
        </w:rPr>
        <w:t xml:space="preserve"> өкімінің 47-тармағына сәйкес әзірленді және коммуналдық меншікке келіп түскен қараусыз қалған жануарларды келіп түсу және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Өзінің бағуында және пайдалануында қараусыз қалған жануарлар болған адам өзінің бағуындағы жануарларды меншігіне алудан бас тартқан кезде олар қалалық коммуналдық меншікке түседі және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және осы </w:t>
      </w:r>
      <w:r>
        <w:rPr>
          <w:rFonts w:ascii="Times New Roman"/>
          <w:b w:val="false"/>
          <w:i w:val="false"/>
          <w:color w:val="000000"/>
          <w:sz w:val="28"/>
        </w:rPr>
        <w:t>Қағидаға</w:t>
      </w:r>
      <w:r>
        <w:rPr>
          <w:rFonts w:ascii="Times New Roman"/>
          <w:b w:val="false"/>
          <w:i w:val="false"/>
          <w:color w:val="000000"/>
          <w:sz w:val="28"/>
        </w:rPr>
        <w:t xml:space="preserve"> сәйкес пайдаланылады.</w:t>
      </w:r>
    </w:p>
    <w:bookmarkEnd w:id="5"/>
    <w:bookmarkStart w:name="z10" w:id="6"/>
    <w:p>
      <w:pPr>
        <w:spacing w:after="0"/>
        <w:ind w:left="0"/>
        <w:jc w:val="left"/>
      </w:pPr>
      <w:r>
        <w:rPr>
          <w:rFonts w:ascii="Times New Roman"/>
          <w:b/>
          <w:i w:val="false"/>
          <w:color w:val="000000"/>
        </w:rPr>
        <w:t xml:space="preserve"> 
2. Қараусыз қалған жануарлардың қалалық</w:t>
      </w:r>
      <w:r>
        <w:br/>
      </w:r>
      <w:r>
        <w:rPr>
          <w:rFonts w:ascii="Times New Roman"/>
          <w:b/>
          <w:i w:val="false"/>
          <w:color w:val="000000"/>
        </w:rPr>
        <w:t>
коммуналдық меншікке келіп түсу тәртібі</w:t>
      </w:r>
    </w:p>
    <w:bookmarkEnd w:id="6"/>
    <w:bookmarkStart w:name="z11" w:id="7"/>
    <w:p>
      <w:pPr>
        <w:spacing w:after="0"/>
        <w:ind w:left="0"/>
        <w:jc w:val="both"/>
      </w:pPr>
      <w:r>
        <w:rPr>
          <w:rFonts w:ascii="Times New Roman"/>
          <w:b w:val="false"/>
          <w:i w:val="false"/>
          <w:color w:val="000000"/>
          <w:sz w:val="28"/>
        </w:rPr>
        <w:t>
      3. Қараусыз қалған жануарлардың қалалық коммуналдық меншікке келіп түсуі қабылдау-тапсыру актісі Қазақстан Республикасы Қаржы министрінің 2010 жылғы 3 тамыздағы </w:t>
      </w:r>
      <w:r>
        <w:rPr>
          <w:rFonts w:ascii="Times New Roman"/>
          <w:b w:val="false"/>
          <w:i w:val="false"/>
          <w:color w:val="000000"/>
          <w:sz w:val="28"/>
        </w:rPr>
        <w:t>№ 393</w:t>
      </w:r>
      <w:r>
        <w:rPr>
          <w:rFonts w:ascii="Times New Roman"/>
          <w:b w:val="false"/>
          <w:i w:val="false"/>
          <w:color w:val="000000"/>
          <w:sz w:val="28"/>
        </w:rPr>
        <w:t xml:space="preserve"> "Мемлекеттік мекемелерде бухгалтерлік есеп жүргізу ережесін бекіту туралы" бұйрығына сәйкес қабылдау-тапсыру актісі негізінде жүзеге асырылады. Қабылдау-тапсыру актісі қараусыз қалған жануарларды тапсырған тұлғаның, ауыл, ауылдық округ әкімінің (бұдан әрі - әкім), "Арқалық қаласы әкімдігінің ветеринария бөлімі" мемлекеттік мекемесінің (бұдан әрі – ветеринария бөлімі) және "Арқалық қаласы әкімдігінің қаржы бөлімі" мемлекеттік мекемесінің (бұдан әрі – қаржы бөлімі) жауапты қызметкерлерінің қатысуымен жасалады. Қабылдау-тапсыру актісін қаржы бөлімінің басшысы немесе оны алмастыратын лауазымды тұлға бекітеді.</w:t>
      </w:r>
      <w:r>
        <w:br/>
      </w:r>
      <w:r>
        <w:rPr>
          <w:rFonts w:ascii="Times New Roman"/>
          <w:b w:val="false"/>
          <w:i w:val="false"/>
          <w:color w:val="000000"/>
          <w:sz w:val="28"/>
        </w:rPr>
        <w:t>
      Қабылдау-тапсыру актісінде міндетті түрде қалалық коммуналдық меншікке келіп түсетін қараусыз қалған жануарлардың тұқымы, түр-түсі, жынысы, күйі және саулығы көрсетілуі тиіс.</w:t>
      </w:r>
    </w:p>
    <w:bookmarkEnd w:id="7"/>
    <w:bookmarkStart w:name="z12" w:id="8"/>
    <w:p>
      <w:pPr>
        <w:spacing w:after="0"/>
        <w:ind w:left="0"/>
        <w:jc w:val="left"/>
      </w:pPr>
      <w:r>
        <w:rPr>
          <w:rFonts w:ascii="Times New Roman"/>
          <w:b/>
          <w:i w:val="false"/>
          <w:color w:val="000000"/>
        </w:rPr>
        <w:t xml:space="preserve"> 
3. Қараусыз қалған жануарларды уақытша күтімге алу</w:t>
      </w:r>
    </w:p>
    <w:bookmarkEnd w:id="8"/>
    <w:bookmarkStart w:name="z13" w:id="9"/>
    <w:p>
      <w:pPr>
        <w:spacing w:after="0"/>
        <w:ind w:left="0"/>
        <w:jc w:val="both"/>
      </w:pPr>
      <w:r>
        <w:rPr>
          <w:rFonts w:ascii="Times New Roman"/>
          <w:b w:val="false"/>
          <w:i w:val="false"/>
          <w:color w:val="000000"/>
          <w:sz w:val="28"/>
        </w:rPr>
        <w:t>
      4. Қалалық коммуналдық меншікке келіп түскен қараусыз қалған жануарлар оларды уақытша күтімге алу үшін жеке адамдарға не шаруа немесе фермер қожалықтарына немесе мемлекеттік заңды тұлғалардың қосалқы шаруашылықтарына 6 (алты) айға дейінгі мерзімге шарт негізінде бекітіліп беріледі.</w:t>
      </w:r>
      <w:r>
        <w:br/>
      </w:r>
      <w:r>
        <w:rPr>
          <w:rFonts w:ascii="Times New Roman"/>
          <w:b w:val="false"/>
          <w:i w:val="false"/>
          <w:color w:val="000000"/>
          <w:sz w:val="28"/>
        </w:rPr>
        <w:t>
</w:t>
      </w:r>
      <w:r>
        <w:rPr>
          <w:rFonts w:ascii="Times New Roman"/>
          <w:b w:val="false"/>
          <w:i w:val="false"/>
          <w:color w:val="000000"/>
          <w:sz w:val="28"/>
        </w:rPr>
        <w:t>
      5. Әкім қараусыз қалған жануарларды уақытша күтімге алатын тұлғаларды анықтау кезінде олардың жануарларды күтімге алу жағдайына алдын-ала зерттеу жүргізеді.</w:t>
      </w:r>
      <w:r>
        <w:br/>
      </w:r>
      <w:r>
        <w:rPr>
          <w:rFonts w:ascii="Times New Roman"/>
          <w:b w:val="false"/>
          <w:i w:val="false"/>
          <w:color w:val="000000"/>
          <w:sz w:val="28"/>
        </w:rPr>
        <w:t>
      Қараусыз қалған жануарларды уақытша күтімге алушы тұлғаны анықтау кезінде міндетті түрде күтімге алатын тұлғаның жануарды бағып-күтетін орын-жайының (қорасы, ауласы), құрал-сайманының болуы ескерілуі тиіс.</w:t>
      </w:r>
      <w:r>
        <w:br/>
      </w:r>
      <w:r>
        <w:rPr>
          <w:rFonts w:ascii="Times New Roman"/>
          <w:b w:val="false"/>
          <w:i w:val="false"/>
          <w:color w:val="000000"/>
          <w:sz w:val="28"/>
        </w:rPr>
        <w:t>
      Зерттеу қорытындылар қаржы бөліміне жолданады.</w:t>
      </w:r>
      <w:r>
        <w:br/>
      </w:r>
      <w:r>
        <w:rPr>
          <w:rFonts w:ascii="Times New Roman"/>
          <w:b w:val="false"/>
          <w:i w:val="false"/>
          <w:color w:val="000000"/>
          <w:sz w:val="28"/>
        </w:rPr>
        <w:t>
</w:t>
      </w:r>
      <w:r>
        <w:rPr>
          <w:rFonts w:ascii="Times New Roman"/>
          <w:b w:val="false"/>
          <w:i w:val="false"/>
          <w:color w:val="000000"/>
          <w:sz w:val="28"/>
        </w:rPr>
        <w:t>
      6. Қараусыз қалған жануарларды уақытша күтімге алушыны қаржы бөлімі анықтайды. Егер әкім өткізген зерттеу кезінде </w:t>
      </w:r>
      <w:r>
        <w:rPr>
          <w:rFonts w:ascii="Times New Roman"/>
          <w:b w:val="false"/>
          <w:i w:val="false"/>
          <w:color w:val="000000"/>
          <w:sz w:val="28"/>
        </w:rPr>
        <w:t>5-тармақта</w:t>
      </w:r>
      <w:r>
        <w:rPr>
          <w:rFonts w:ascii="Times New Roman"/>
          <w:b w:val="false"/>
          <w:i w:val="false"/>
          <w:color w:val="000000"/>
          <w:sz w:val="28"/>
        </w:rPr>
        <w:t xml:space="preserve"> көрсетілген шарттарға екі және одан артық жеке немесе заңды тұлға сәйкес келсе, қараусыз қалған жануардың демалу, ұйықтау, жүріп-тұру мүмкіндігіне арналған үлкен алаңы (қажетті орын-жай) бар тұлғаға артықшылық көрсетіледі.</w:t>
      </w:r>
      <w:r>
        <w:br/>
      </w:r>
      <w:r>
        <w:rPr>
          <w:rFonts w:ascii="Times New Roman"/>
          <w:b w:val="false"/>
          <w:i w:val="false"/>
          <w:color w:val="000000"/>
          <w:sz w:val="28"/>
        </w:rPr>
        <w:t>
</w:t>
      </w:r>
      <w:r>
        <w:rPr>
          <w:rFonts w:ascii="Times New Roman"/>
          <w:b w:val="false"/>
          <w:i w:val="false"/>
          <w:color w:val="000000"/>
          <w:sz w:val="28"/>
        </w:rPr>
        <w:t>
      7. Қаржы бөлімі қараусыз қалған жануарларды уақытша күтімге алған тұлғамен Қазақстан Республикасының 1999 жылғы 1 шілдедедегі № 409 Азаматтық кодексіне (</w:t>
      </w:r>
      <w:r>
        <w:rPr>
          <w:rFonts w:ascii="Times New Roman"/>
          <w:b w:val="false"/>
          <w:i w:val="false"/>
          <w:color w:val="000000"/>
          <w:sz w:val="28"/>
        </w:rPr>
        <w:t>негізгі бөлімі</w:t>
      </w:r>
      <w:r>
        <w:rPr>
          <w:rFonts w:ascii="Times New Roman"/>
          <w:b w:val="false"/>
          <w:i w:val="false"/>
          <w:color w:val="000000"/>
          <w:sz w:val="28"/>
        </w:rPr>
        <w:t>) сәйкес шарт жасасады.</w:t>
      </w:r>
      <w:r>
        <w:br/>
      </w:r>
      <w:r>
        <w:rPr>
          <w:rFonts w:ascii="Times New Roman"/>
          <w:b w:val="false"/>
          <w:i w:val="false"/>
          <w:color w:val="000000"/>
          <w:sz w:val="28"/>
        </w:rPr>
        <w:t>
</w:t>
      </w:r>
      <w:r>
        <w:rPr>
          <w:rFonts w:ascii="Times New Roman"/>
          <w:b w:val="false"/>
          <w:i w:val="false"/>
          <w:color w:val="000000"/>
          <w:sz w:val="28"/>
        </w:rPr>
        <w:t>
      8. Қараусыз қалған жануарларды күтімге алу шығыны күтуші тұлғаға қаржы бөлімімен жергілікті бюджет есебінен өтеледі. Өтеу шығынына нарықтық бағамен белгіленген зоотехникалық нормаға негізделген жем-шөптің құны және күтушінің жалақысы кіреді. Күтушінің жалақысының мөлшері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жалақының ең төменгі мөлшеріне тең болу тиіс. Өтеу шығынынан қараусыз қалған жануарларды күтімге алу кезеңінде олардан түскен пайда нарықтық бағамен есептеп шегеріледі.</w:t>
      </w:r>
      <w:r>
        <w:br/>
      </w:r>
      <w:r>
        <w:rPr>
          <w:rFonts w:ascii="Times New Roman"/>
          <w:b w:val="false"/>
          <w:i w:val="false"/>
          <w:color w:val="000000"/>
          <w:sz w:val="28"/>
        </w:rPr>
        <w:t>
</w:t>
      </w:r>
      <w:r>
        <w:rPr>
          <w:rFonts w:ascii="Times New Roman"/>
          <w:b w:val="false"/>
          <w:i w:val="false"/>
          <w:color w:val="000000"/>
          <w:sz w:val="28"/>
        </w:rPr>
        <w:t>
      9. Қараусыз қалған жануарларды күтімге алған тұлға олардың өлім-жітімі мен жарамсыздығына кінәсі сот арқылы дәлелденген жағдайда, сол жануардың құны мөлшерінде материалдық жауапты болады.</w:t>
      </w:r>
      <w:r>
        <w:br/>
      </w:r>
      <w:r>
        <w:rPr>
          <w:rFonts w:ascii="Times New Roman"/>
          <w:b w:val="false"/>
          <w:i w:val="false"/>
          <w:color w:val="000000"/>
          <w:sz w:val="28"/>
        </w:rPr>
        <w:t>
</w:t>
      </w:r>
      <w:r>
        <w:rPr>
          <w:rFonts w:ascii="Times New Roman"/>
          <w:b w:val="false"/>
          <w:i w:val="false"/>
          <w:color w:val="000000"/>
          <w:sz w:val="28"/>
        </w:rPr>
        <w:t>
      10. Қалалық коммуналдық меншікке келіп түскен қараусыз қалған жануарларды ветеринариялық-санитариялық бақылау және жұқпалы ауруларға қарсы егу іс-шаралары ветеринария бөлімінің қадағалауымен жүзеге асырылады. Ветеринариялық-санитариялық бақылау және егу шығындары жергілікті бюджет есебінен қаржыландырылады.</w:t>
      </w:r>
    </w:p>
    <w:bookmarkEnd w:id="9"/>
    <w:bookmarkStart w:name="z20" w:id="10"/>
    <w:p>
      <w:pPr>
        <w:spacing w:after="0"/>
        <w:ind w:left="0"/>
        <w:jc w:val="left"/>
      </w:pPr>
      <w:r>
        <w:rPr>
          <w:rFonts w:ascii="Times New Roman"/>
          <w:b/>
          <w:i w:val="false"/>
          <w:color w:val="000000"/>
        </w:rPr>
        <w:t xml:space="preserve"> 
4. Қараусыз қалған жануарларды бағалау,</w:t>
      </w:r>
      <w:r>
        <w:br/>
      </w:r>
      <w:r>
        <w:rPr>
          <w:rFonts w:ascii="Times New Roman"/>
          <w:b/>
          <w:i w:val="false"/>
          <w:color w:val="000000"/>
        </w:rPr>
        <w:t>
есепке алу және бекітіп беру</w:t>
      </w:r>
    </w:p>
    <w:bookmarkEnd w:id="10"/>
    <w:bookmarkStart w:name="z21" w:id="11"/>
    <w:p>
      <w:pPr>
        <w:spacing w:after="0"/>
        <w:ind w:left="0"/>
        <w:jc w:val="both"/>
      </w:pPr>
      <w:r>
        <w:rPr>
          <w:rFonts w:ascii="Times New Roman"/>
          <w:b w:val="false"/>
          <w:i w:val="false"/>
          <w:color w:val="000000"/>
          <w:sz w:val="28"/>
        </w:rPr>
        <w:t>
      11. Қалалық коммуналдық меншікке түскен қараусыз қалған жануарларды одан әрі пайдалану үшін оларды қалалық коммуналдық мүліктер тізбесіне енгізу және бағалау (қайта бағалау) жүргізіледі. Тізбеге енгізу және бағалау (қайта бағалау) жөніндегі жұмыстарды қаржы бөлімі жүзеге асырады.</w:t>
      </w:r>
      <w:r>
        <w:br/>
      </w:r>
      <w:r>
        <w:rPr>
          <w:rFonts w:ascii="Times New Roman"/>
          <w:b w:val="false"/>
          <w:i w:val="false"/>
          <w:color w:val="000000"/>
          <w:sz w:val="28"/>
        </w:rPr>
        <w:t>
</w:t>
      </w:r>
      <w:r>
        <w:rPr>
          <w:rFonts w:ascii="Times New Roman"/>
          <w:b w:val="false"/>
          <w:i w:val="false"/>
          <w:color w:val="000000"/>
          <w:sz w:val="28"/>
        </w:rPr>
        <w:t>
      12. Бағалау жүзеге асырылғаннан кейін қараусыз қалған жануарлар қалалық әкімдіктің қаулысы негізінде тиісті әкім аппараттарының теңгеріміне бекітіліп беріледі. Теңгерімге алу Қазақстан Республикасы Қаржы министрінің 2010 жылғы 3 тамыздағы </w:t>
      </w:r>
      <w:r>
        <w:rPr>
          <w:rFonts w:ascii="Times New Roman"/>
          <w:b w:val="false"/>
          <w:i w:val="false"/>
          <w:color w:val="000000"/>
          <w:sz w:val="28"/>
        </w:rPr>
        <w:t>№ 393</w:t>
      </w:r>
      <w:r>
        <w:rPr>
          <w:rFonts w:ascii="Times New Roman"/>
          <w:b w:val="false"/>
          <w:i w:val="false"/>
          <w:color w:val="000000"/>
          <w:sz w:val="28"/>
        </w:rPr>
        <w:t xml:space="preserve"> "Мемлекеттік мекемелерде бухгалтерлік есеп жүргізу ережесін бекіту туралы" бұйрығы бойынша қабылдау-тапсыру актісі негізінде жүргізіледі.</w:t>
      </w:r>
    </w:p>
    <w:bookmarkEnd w:id="11"/>
    <w:bookmarkStart w:name="z23" w:id="12"/>
    <w:p>
      <w:pPr>
        <w:spacing w:after="0"/>
        <w:ind w:left="0"/>
        <w:jc w:val="left"/>
      </w:pPr>
      <w:r>
        <w:rPr>
          <w:rFonts w:ascii="Times New Roman"/>
          <w:b/>
          <w:i w:val="false"/>
          <w:color w:val="000000"/>
        </w:rPr>
        <w:t xml:space="preserve"> 
5. Қараусыз қалған жануарларды одан әрі пайдалану</w:t>
      </w:r>
    </w:p>
    <w:bookmarkEnd w:id="12"/>
    <w:bookmarkStart w:name="z24" w:id="13"/>
    <w:p>
      <w:pPr>
        <w:spacing w:after="0"/>
        <w:ind w:left="0"/>
        <w:jc w:val="both"/>
      </w:pPr>
      <w:r>
        <w:rPr>
          <w:rFonts w:ascii="Times New Roman"/>
          <w:b w:val="false"/>
          <w:i w:val="false"/>
          <w:color w:val="000000"/>
          <w:sz w:val="28"/>
        </w:rPr>
        <w:t>
      13. Қалалық коммуналдық меншікке келіп түскен қараусыз қалған жануарлар мынадай тәсілдердің біреуімен пайдаланылады:</w:t>
      </w:r>
      <w:r>
        <w:br/>
      </w:r>
      <w:r>
        <w:rPr>
          <w:rFonts w:ascii="Times New Roman"/>
          <w:b w:val="false"/>
          <w:i w:val="false"/>
          <w:color w:val="000000"/>
          <w:sz w:val="28"/>
        </w:rPr>
        <w:t>
</w:t>
      </w:r>
      <w:r>
        <w:rPr>
          <w:rFonts w:ascii="Times New Roman"/>
          <w:b w:val="false"/>
          <w:i w:val="false"/>
          <w:color w:val="000000"/>
          <w:sz w:val="28"/>
        </w:rPr>
        <w:t>
      1) қосалқы шаруашылықтары бар мемлекеттік заңды тұлғалардың теңгеріміне өтеусіз беру;</w:t>
      </w:r>
      <w:r>
        <w:br/>
      </w:r>
      <w:r>
        <w:rPr>
          <w:rFonts w:ascii="Times New Roman"/>
          <w:b w:val="false"/>
          <w:i w:val="false"/>
          <w:color w:val="000000"/>
          <w:sz w:val="28"/>
        </w:rPr>
        <w:t>
</w:t>
      </w:r>
      <w:r>
        <w:rPr>
          <w:rFonts w:ascii="Times New Roman"/>
          <w:b w:val="false"/>
          <w:i w:val="false"/>
          <w:color w:val="000000"/>
          <w:sz w:val="28"/>
        </w:rPr>
        <w:t>
      2) аукцион арқылы сату;</w:t>
      </w:r>
      <w:r>
        <w:br/>
      </w:r>
      <w:r>
        <w:rPr>
          <w:rFonts w:ascii="Times New Roman"/>
          <w:b w:val="false"/>
          <w:i w:val="false"/>
          <w:color w:val="000000"/>
          <w:sz w:val="28"/>
        </w:rPr>
        <w:t>
</w:t>
      </w:r>
      <w:r>
        <w:rPr>
          <w:rFonts w:ascii="Times New Roman"/>
          <w:b w:val="false"/>
          <w:i w:val="false"/>
          <w:color w:val="000000"/>
          <w:sz w:val="28"/>
        </w:rPr>
        <w:t>
      3) сауда ұйымдары арқылы сату;</w:t>
      </w:r>
      <w:r>
        <w:br/>
      </w:r>
      <w:r>
        <w:rPr>
          <w:rFonts w:ascii="Times New Roman"/>
          <w:b w:val="false"/>
          <w:i w:val="false"/>
          <w:color w:val="000000"/>
          <w:sz w:val="28"/>
        </w:rPr>
        <w:t>
</w:t>
      </w:r>
      <w:r>
        <w:rPr>
          <w:rFonts w:ascii="Times New Roman"/>
          <w:b w:val="false"/>
          <w:i w:val="false"/>
          <w:color w:val="000000"/>
          <w:sz w:val="28"/>
        </w:rPr>
        <w:t>
      4) жануарларды (ауыл шаруашылығы жануарлары мен үй құстарынан басқа) қорғайтын арнайы орындарға өтеусіз беру.</w:t>
      </w:r>
      <w:r>
        <w:br/>
      </w:r>
      <w:r>
        <w:rPr>
          <w:rFonts w:ascii="Times New Roman"/>
          <w:b w:val="false"/>
          <w:i w:val="false"/>
          <w:color w:val="000000"/>
          <w:sz w:val="28"/>
        </w:rPr>
        <w:t>
</w:t>
      </w:r>
      <w:r>
        <w:rPr>
          <w:rFonts w:ascii="Times New Roman"/>
          <w:b w:val="false"/>
          <w:i w:val="false"/>
          <w:color w:val="000000"/>
          <w:sz w:val="28"/>
        </w:rPr>
        <w:t>
      14. Қалалық коммуналдық меншікке келіп түскен қараусыз қалған жануарларды одан әрі пайдалану тәсілін әрбір нақты жағдайда қалалық әкімдіктің қаулысымен құрылған комиссия (бұдан әрі - комиссия) қараусыз қалған жануарлар уақытша күтімге берілген мерзім ішінде шешеді. Комиссия шешімі хаттамамен ресімделеді.</w:t>
      </w:r>
    </w:p>
    <w:bookmarkEnd w:id="13"/>
    <w:bookmarkStart w:name="z30" w:id="14"/>
    <w:p>
      <w:pPr>
        <w:spacing w:after="0"/>
        <w:ind w:left="0"/>
        <w:jc w:val="left"/>
      </w:pPr>
      <w:r>
        <w:rPr>
          <w:rFonts w:ascii="Times New Roman"/>
          <w:b/>
          <w:i w:val="false"/>
          <w:color w:val="000000"/>
        </w:rPr>
        <w:t xml:space="preserve"> 
6. Қараусыз қалған жануарларды бұрынғы</w:t>
      </w:r>
      <w:r>
        <w:br/>
      </w:r>
      <w:r>
        <w:rPr>
          <w:rFonts w:ascii="Times New Roman"/>
          <w:b/>
          <w:i w:val="false"/>
          <w:color w:val="000000"/>
        </w:rPr>
        <w:t>
меншік иесіне қайтару</w:t>
      </w:r>
    </w:p>
    <w:bookmarkEnd w:id="14"/>
    <w:bookmarkStart w:name="z31" w:id="15"/>
    <w:p>
      <w:pPr>
        <w:spacing w:after="0"/>
        <w:ind w:left="0"/>
        <w:jc w:val="both"/>
      </w:pPr>
      <w:r>
        <w:rPr>
          <w:rFonts w:ascii="Times New Roman"/>
          <w:b w:val="false"/>
          <w:i w:val="false"/>
          <w:color w:val="000000"/>
          <w:sz w:val="28"/>
        </w:rPr>
        <w:t>
      15. Қараусыз қалған жануарлар қалалық коммуналдық меншікке өткеннен кейін олардың бұрынғы меншік иесі келген жағдайда, осы қараусыз қалған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анықталған жағдайда комиссияның келісімімен, ал келісімге қол жеткізілмеген жағдайда сот шешімімен қайтарылуға жатады. Қараусыз қалған жануардың бұрынғы меншік иесіне жергілікті бюджет қаражатынан құнын өтеуді жүргізуге болмайды.</w:t>
      </w:r>
      <w:r>
        <w:br/>
      </w:r>
      <w:r>
        <w:rPr>
          <w:rFonts w:ascii="Times New Roman"/>
          <w:b w:val="false"/>
          <w:i w:val="false"/>
          <w:color w:val="000000"/>
          <w:sz w:val="28"/>
        </w:rPr>
        <w:t>
</w:t>
      </w:r>
      <w:r>
        <w:rPr>
          <w:rFonts w:ascii="Times New Roman"/>
          <w:b w:val="false"/>
          <w:i w:val="false"/>
          <w:color w:val="000000"/>
          <w:sz w:val="28"/>
        </w:rPr>
        <w:t>
      16. Қараусыз қалған жануарларды қайтару бұрынғы меншік иесінің оларды бағуға байланысты шығынды жергілікті бюджет кірісіне қараусыз қалған жануарларды пайдаланудан алынған табысты шегере отырып, өтегеннен кейін жүзеге асырылады.</w:t>
      </w:r>
      <w:r>
        <w:br/>
      </w:r>
      <w:r>
        <w:rPr>
          <w:rFonts w:ascii="Times New Roman"/>
          <w:b w:val="false"/>
          <w:i w:val="false"/>
          <w:color w:val="000000"/>
          <w:sz w:val="28"/>
        </w:rPr>
        <w:t>
</w:t>
      </w:r>
      <w:r>
        <w:rPr>
          <w:rFonts w:ascii="Times New Roman"/>
          <w:b w:val="false"/>
          <w:i w:val="false"/>
          <w:color w:val="000000"/>
          <w:sz w:val="28"/>
        </w:rPr>
        <w:t>
      17. Қараусыз қалған жануарлар бұрынғы меншік иесінен оларды қайтару жөнінде өтініш түскенге дейін сатылып кеткен немесе басқа меншік иесіне өтеусіз беріліп кеткен жағдайда, қараусыз қалған жануарларды сатудан түскен түсім немесе оның құны жергілікті бюджет есебінен өтеледі. Бұл жағдайда қараусыз қалған жануарды бағуға байланысты жұмсалған қаржының мөлшері шегеріледі.</w:t>
      </w:r>
      <w:r>
        <w:br/>
      </w:r>
      <w:r>
        <w:rPr>
          <w:rFonts w:ascii="Times New Roman"/>
          <w:b w:val="false"/>
          <w:i w:val="false"/>
          <w:color w:val="000000"/>
          <w:sz w:val="28"/>
        </w:rPr>
        <w:t>
</w:t>
      </w:r>
      <w:r>
        <w:rPr>
          <w:rFonts w:ascii="Times New Roman"/>
          <w:b w:val="false"/>
          <w:i w:val="false"/>
          <w:color w:val="000000"/>
          <w:sz w:val="28"/>
        </w:rPr>
        <w:t>
      18. Қараусыз қалған жануарларды қайтару немесе оның құнын өтеу бұрынғы меншік иесі мен қаржы бөлімі арасында жасалатын шартпен ресімделеді.</w:t>
      </w:r>
    </w:p>
    <w:bookmarkEnd w:id="15"/>
    <w:bookmarkStart w:name="z35" w:id="16"/>
    <w:p>
      <w:pPr>
        <w:spacing w:after="0"/>
        <w:ind w:left="0"/>
        <w:jc w:val="left"/>
      </w:pPr>
      <w:r>
        <w:rPr>
          <w:rFonts w:ascii="Times New Roman"/>
          <w:b/>
          <w:i w:val="false"/>
          <w:color w:val="000000"/>
        </w:rPr>
        <w:t xml:space="preserve"> 
7. Қорытынды ережелер</w:t>
      </w:r>
    </w:p>
    <w:bookmarkEnd w:id="16"/>
    <w:bookmarkStart w:name="z36" w:id="17"/>
    <w:p>
      <w:pPr>
        <w:spacing w:after="0"/>
        <w:ind w:left="0"/>
        <w:jc w:val="both"/>
      </w:pPr>
      <w:r>
        <w:rPr>
          <w:rFonts w:ascii="Times New Roman"/>
          <w:b w:val="false"/>
          <w:i w:val="false"/>
          <w:color w:val="000000"/>
          <w:sz w:val="28"/>
        </w:rPr>
        <w:t>
      19. Қараусыз қалған жануарларды сатудан түскен қаражат Қазақстан Республикасы Үкіметінің 2011 жылғы 9 тамыздағы </w:t>
      </w:r>
      <w:r>
        <w:rPr>
          <w:rFonts w:ascii="Times New Roman"/>
          <w:b w:val="false"/>
          <w:i w:val="false"/>
          <w:color w:val="000000"/>
          <w:sz w:val="28"/>
        </w:rPr>
        <w:t>№ 920</w:t>
      </w:r>
      <w:r>
        <w:rPr>
          <w:rFonts w:ascii="Times New Roman"/>
          <w:b w:val="false"/>
          <w:i w:val="false"/>
          <w:color w:val="000000"/>
          <w:sz w:val="28"/>
        </w:rPr>
        <w:t xml:space="preserve"> "Жекешелендіру объектілерін сату қағидасын бекіту туралы" қаулысына сәйкес жергілікті бюджет кірісіне толық есептеледі.</w:t>
      </w:r>
      <w:r>
        <w:br/>
      </w:r>
      <w:r>
        <w:rPr>
          <w:rFonts w:ascii="Times New Roman"/>
          <w:b w:val="false"/>
          <w:i w:val="false"/>
          <w:color w:val="000000"/>
          <w:sz w:val="28"/>
        </w:rPr>
        <w:t>
</w:t>
      </w:r>
      <w:r>
        <w:rPr>
          <w:rFonts w:ascii="Times New Roman"/>
          <w:b w:val="false"/>
          <w:i w:val="false"/>
          <w:color w:val="000000"/>
          <w:sz w:val="28"/>
        </w:rPr>
        <w:t>
      20. Қараусыз қалған жануарларды есепке алумен, бағалаумен, сатумен және өтеусіз берумен байланысты шығындар жергілікті бюджет қаражаты есебінен жүзеге асырылады.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