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1e543" w14:textId="911e5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 болып табылатын және ауылдық жерде жұмыс істейтін білім беру саласындағы мамандар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2014 жылғы 1 шілдедегі № 302 қаулысы. Қостанай облысының Әділет департаментінде 2014 жылғы 7 тамызда № 4972 болып тіркелді. Күші жойылды - Қостанай облысы Лисаков қаласы әкімдігінің 2016 жылғы 26 қаңтардағы № 43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Лисаков қаласы әкімдігінің 26.01.2016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(қабылданған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2007 жылғы 15 мамырдағы Еңбек кодексінің </w:t>
      </w:r>
      <w:r>
        <w:rPr>
          <w:rFonts w:ascii="Times New Roman"/>
          <w:b w:val="false"/>
          <w:i w:val="false"/>
          <w:color w:val="000000"/>
          <w:sz w:val="28"/>
        </w:rPr>
        <w:t>18-бабы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 </w:t>
      </w:r>
      <w:r>
        <w:rPr>
          <w:rFonts w:ascii="Times New Roman"/>
          <w:b w:val="false"/>
          <w:i w:val="false"/>
          <w:color w:val="000000"/>
          <w:sz w:val="28"/>
        </w:rPr>
        <w:t>238-бабының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азаматтық қызметші болып табылатын және ауылдық жерде жұмыс істейтін білім беру саласындағы мамандары лауазымдарының тізбесі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М. Жүндібаев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Лисаков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Г. Жарылкасымова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302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 болып табылатын</w:t>
      </w:r>
      <w:r>
        <w:br/>
      </w:r>
      <w:r>
        <w:rPr>
          <w:rFonts w:ascii="Times New Roman"/>
          <w:b/>
          <w:i w:val="false"/>
          <w:color w:val="000000"/>
        </w:rPr>
        <w:t>
және ауылдық жерде жұмыс істейтін білім беру саласындағы</w:t>
      </w:r>
      <w:r>
        <w:br/>
      </w:r>
      <w:r>
        <w:rPr>
          <w:rFonts w:ascii="Times New Roman"/>
          <w:b/>
          <w:i w:val="false"/>
          <w:color w:val="000000"/>
        </w:rPr>
        <w:t>
мамандары лауазымдарының тізбесі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 болып табылатын және ауылдық жерде жұмыс істейтін білім беру саласындағы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барлық мамандықтағы мұғалімдер;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мектеп директоры;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оқу, тәрбие жұмыстары жөніндегі мектеп директорының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қосымша білім беру педагогы;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педагог–психолог;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аға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тәрбиеші;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музыкалық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дене тәрбиесі жөніндегі нұсқаушы;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қазақ тілі оқытушысы;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әлеуметтік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медициналық бике.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302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 әкімдігінің күші жойылған</w:t>
      </w:r>
      <w:r>
        <w:br/>
      </w:r>
      <w:r>
        <w:rPr>
          <w:rFonts w:ascii="Times New Roman"/>
          <w:b/>
          <w:i w:val="false"/>
          <w:color w:val="000000"/>
        </w:rPr>
        <w:t>
кейбір қаулыларының тізбесі</w:t>
      </w:r>
    </w:p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Лисаков қаласы әкімдігінің 2008 жылғы 26 ақпандағы № 315 "Ауылдық (селолық) жерде жұмыс істейтін білім беру мамандары лауазымдарының тізбесін айқындау туралы" қаулысы (Нормативтік құқықтық актілерді мемлекеттік тіркеу тізілімінде № 9-4-112 болып тіркелген, 2008 жылғы 10 сәуірде "Лисаковская новь"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Лисаков қаласы әкімдігінің 2011 жылғы 14 маусымдағы № 316 "Әкімдіктің 2008 жылғы 26 ақпандағы № 315 "Ауылдық (селолық) жерде жұмыс істейтін білім беру мамандары лауазымдарының тізбесін айқындау туралы" қаулысына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9-4-187 болып тіркелген, 2011 жылғы 28 шілдеде "Лисаковская новь"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Лисаков қаласы әкімдігінің 2013 жылғы 25 қазандағы № 476 "Лисаков қаласы әкімдігінің 2008 жылғы 26 ақпандағы № 315 "Ауылдық (селолық) жерде жұмыс істейтін білім беру мамандары лауазымдарының тізбесін айқындау туралы" қаулысына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4306 болып тіркелген, 2013 жылғы 12 желтоқсанда "Лисаковская новь" газетінде жарияланған).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