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d22e" w14:textId="0acd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2014 жылғы 15 шілдедегі № 323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2014 жылғы 21 қазандағы № 486 қаулысы. Қостанай облысының Әділет департаментінде 2014 жылғы 10 қарашада № 5145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2001 жылғы 23 қаңтардағы Қазақстан Республикасы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 4-тармағының 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Лисаков қаласы әкімдігінің 2014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 5043 тіркелген, 2014 жылғы 25 қыркүйекте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М.К. Жұрқабаевқа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жылдың 01 маусымынан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Жүндібаев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486 қаулысына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323 қаулысына 2-қосымша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Лисаков қаласының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жергілікті бюджет қаражаты</w:t>
      </w:r>
      <w:r>
        <w:br/>
      </w:r>
      <w:r>
        <w:rPr>
          <w:rFonts w:ascii="Times New Roman"/>
          <w:b/>
          <w:i w:val="false"/>
          <w:color w:val="000000"/>
        </w:rPr>
        <w:t>
есебінен қаржыландырылатын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93"/>
        <w:gridCol w:w="3513"/>
        <w:gridCol w:w="31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"Мұрагер»" мектепке дейінгі оқу-тәрбие орталығы" мемлекеттік коммуналдық қазыналық кәсіпорны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мемлекеттік коммуналдық қазыналық кәсіпорны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мемлекеттік коммуналдық қазыналық кәсіпорны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мемлекеттік коммуналдық қазыналық кәсіпорны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жедел басқару құқығындағы мемлекеттік коммуналдық қазыналық кәсіпорны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73"/>
        <w:gridCol w:w="3153"/>
        <w:gridCol w:w="34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7130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7130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7130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7130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– 7130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