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8305" w14:textId="87a8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ақылы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2014 жылғы 21 қаңтардағы № 29 қаулысы. Қостанай облысының Әділет департаментінде 2014 жылғы 10 ақпанда № 4426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қоғамдық жұмыстарды ұйымдастыру мен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Ережесінің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қоса беріліп отырған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қоғамдық жұмыстарға қатысатын жұмыссыздардың еңбегіне төленетін ақының мөлшері және оларды қаржыландыру көздері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әлеуметтік сақтандыру қорына әлеуметтік аударымдар мен әлеуметтік салық аудандық бюджеттен өтеледі және жұмыс берушілердің есеп айырысу шоттарына аударылады;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жалақыны есептеу мен төлеу бойынша екінші деңгейдегі банктердің қызметіне комиссиялық сыйақысын төлеу шығындары қоғамдық жұмыстарды орындау шартында белгіленген мөлшерлерде жұмыс берушілердің есеп айырысу шоттарына аудандық бюджеттен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жұмыстарды ұйымдастыру "Амангелді ауданының жұмыспен қамту және әлеуметтік бағдарламалар бөлімі" мемлекеттік мекемесі және жұмыс беруші арасында қолданыстағы заңнамаға сәйкес жасалған қоғамдық жұмыстарды орындау шартында көрсетілген жағдайларда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С.У. Хайруллинге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Амангелді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Ж. Таукенов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М. Тобағабулов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 қаулысымен бекітілген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ұйымдардың тізбесі,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жұмыстардың түрлері, көлемі мен нақты</w:t>
      </w:r>
      <w:r>
        <w:br/>
      </w:r>
      <w:r>
        <w:rPr>
          <w:rFonts w:ascii="Times New Roman"/>
          <w:b/>
          <w:i w:val="false"/>
          <w:color w:val="000000"/>
        </w:rPr>
        <w:t>
жағдайлары, қоғамдық жұмыстарға қатысатын</w:t>
      </w:r>
      <w:r>
        <w:br/>
      </w:r>
      <w:r>
        <w:rPr>
          <w:rFonts w:ascii="Times New Roman"/>
          <w:b/>
          <w:i w:val="false"/>
          <w:color w:val="000000"/>
        </w:rPr>
        <w:t>
жұмыссыздардың еңбегіне төленетін ақының</w:t>
      </w:r>
      <w:r>
        <w:br/>
      </w:r>
      <w:r>
        <w:rPr>
          <w:rFonts w:ascii="Times New Roman"/>
          <w:b/>
          <w:i w:val="false"/>
          <w:color w:val="000000"/>
        </w:rPr>
        <w:t>
мөлшері және оларды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4783"/>
        <w:gridCol w:w="6347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</w:tr>
      <w:tr>
        <w:trPr>
          <w:trHeight w:val="48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 әкімдігінің "Аман-су"  мемлекеттік коммуналдық кәсіпорыны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Қызметкердің алдын ала кәсіптік  даярлаудан өтуін талап етпейтін  жұмыстар: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  ауылындығы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әкімдік маңайындағы алаңды  қардан және қоқыстан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С. Мауленов, А. Байтурсынов, Б. Майлин, А. Дуйсенбин, М. Дулатов, Д. Божманов, М. Маметова, К. Қанжығалин, Н. Ахметбеков, Кейкі батыр көшелерін қоқыстан көктемгі тазартуға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"Шұғыла" демалыс саябағында, А. Байтұрсынов, Б. Майлин көшелерінің бойында көктемгі ағаштарды отырғызуға қатысу;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әкімдік алаңында, А. Иманов мұражайы жанында, Жастар саябағында,  "Шұғыла" демалыс саябағында,  А. Иманов ескерткішінің жанында гүлзарларға гүлдер отырғызу, оларды  жаз бойы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С. Мауленов, А. Байтурсынов, Б. Майлин, А. Дүйсенбин, М. Дулатов, Д. Божманов, М. Маметова К. Канжыгалин, Н. Ахметбеков, Кейкі батыр көшелерін   жаз бойы  күнделікті тазартып отыру;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Жастар саябағында, "Шұғыла" демалыс саябағында, отырғызылған ағаштарды жаз бойы  күтуге, суаруға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ауыл көшелеріндегі плакаттарды жаңартуға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ауыл орталығында күзгі ағаштарды отырғызуға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С. Мәуленов, А. Байтұрсынов, Б. Майлин, А. Дүйсенбин, М. Маметова, Қ. Қанжығалин, Н. Ахметбеков, Кейкі батыр, көшелерінде отырғызылған ағаштарды жаз бойы күтуге, суаруға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16 пәтерлі коммуналдық үйлердің жанына көшеттер отырғызу, сондай-ақ оларды жаз бойы күтуге, суаруға көмек көрсету.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Қызметкердің алдын ала кәсіптік даярлаудан өтуін талап етпейтін Ақсай  ауылының жұмыстары: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ауылдың әлеуметтік-мәдени мекемелерінің  аумақтарын үнемі қардан тазартуға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күзгі ағаштарды отырғызуға қатысу.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Қызметкердің алдын ала кәсіптік даярлаудан өтуін талап етпейтін Үштоғай ауылының жұмыстары: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ауылдың әлеуметтік–мәдени мекемелерінің  аумақтарын үнемі қардан тазартуға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орталық алаңды қардан, қоқыстан тазартуға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күзгі ағаштарды  отырғызуға қатысу.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Қызметкердің алдын ала кәсіптік даярлаудан өтуін талап етпейтін Қарынсалды ауылының жұмыстары: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ауылдың әлеуметтік-мәдени мекемелерінің  аумақтарын үнемі қардан тазартуға көмектесу.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Қызметкердің алдын ала кәсіптік даярлаудан өтуін талап етпейтін Амантоғай ауылының жұмыстары: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ауылдың әлеуметтік-мәдени мекемелерінің  аумақтарын үнемі қардан тазартуға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көктемгі ағаштарды отырғызуға қатысу;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күзгі ағаштарды отырғызуға қатысу.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Қызметкердің алдын ала кәсіптік даярлаудан өтуін талап етпейтін Қарасу ауылының жұмыстары: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ауылдың әлеуметтік-мәдени мекемелерінің  аумақтарын үнемі қардан тазартуға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ауылдың орталық көшелерін қоқыстан көктемгі тазартуға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күзгі ағаштарды отырғызуға қатысу.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Қызметкердің алдын ала кәсіптік даярлаудан өтуін талап етпейтін Үрпек ауылының жұмыстары: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ауылдың әлеуметтік-мәдени мекемелерінің  аумақтарын үнемі қардан тазартуға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күзгі ағаштарды отырғызуға қатысу.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Қызметкердің алдын ала кәсіптік даярлаудан өтуін талап етпейтін Байғабыл ауылының жұмыстары: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ауылдың әлеуметтік-мәдени мекемелерінің  аумақтарын үнемі қардан тазартуға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ауылдың орталық көшелерін қоқыстан көктемгі тазартуға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көктемгі ағаштарды отырғызуға қатысу;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саябаққа отырғызылған ағаштарды жаз бойы күтуге, суаруға  көмектесу.</w:t>
            </w:r>
          </w:p>
        </w:tc>
      </w:tr>
      <w:tr>
        <w:trPr>
          <w:trHeight w:val="4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Қызметкердің алдын ала кәсіптік даярлаудан өтуін талап етпейтін Тасты ауылының жұмыстары: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ауылдың әлеуметтік-мәдени мекемелерінің  аумақтарын үнемі қардан тазартуға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ауылдың орталық көшелерін қоқыстан көктемгі тазартуға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күзгі  ағаштарды отырғызуға қатысу.</w:t>
            </w:r>
          </w:p>
        </w:tc>
      </w:tr>
      <w:tr>
        <w:trPr>
          <w:trHeight w:val="4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Қызметкердің алдын ала кәсіптік даярлаудан өтуін талап етпейтін Құмкешу ауылының жұмыстары: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ауылдың әлеуметтік-мәдени мекемелерінің аумақтарын үнемі қардан тазартуға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ауылдың орталық көшелерін қоқыстан көктемгі тазартуға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көктемгі ағаштарды отырғызуға қатысу;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саябаққа отырғызылған ағаштарды жаз бойы күтуге, суаруға  көмектесу.</w:t>
            </w:r>
          </w:p>
        </w:tc>
      </w:tr>
      <w:tr>
        <w:trPr>
          <w:trHeight w:val="4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Қызметкердің алдын ала кәсіптік даярлаудан өтуін талап етпейтін Қабырға ауылының жұмыстары: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ауылдың әлеуметтік-мәдени мекемелерінің аумақтарын үнемі қардан тазартуға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ауылдың орталық көшелерін қоқыстан көктемгі тазартуға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көктемгі ағаштарды отырғызуға қатысу;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саябаққа отырғызылған ағаштарды жаз бойы күтуге, суаруға  көмектесу.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9"/>
        <w:gridCol w:w="3477"/>
        <w:gridCol w:w="2575"/>
        <w:gridCol w:w="3059"/>
      </w:tblGrid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көлемі, сағатпен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Еңбегіне төленетін ақы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4845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 қатысушының жұмыс уақытының ұзақтығы Қазақстан Республикасының еңбек заңнамасымен көзделген шектеулерді есепке алып, аптасына 40 сағаттан артық емес, екі демалыс күнімен,  бір сағаттан кем емес түскі үзіліспен.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  төменгі жалақының 1,5  мөлшері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аудандық бюджеті</w:t>
            </w:r>
          </w:p>
        </w:tc>
      </w:tr>
      <w:tr>
        <w:trPr>
          <w:trHeight w:val="795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