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db788" w14:textId="d2db7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2014 жылға әлеуметтік қолдау шараларын ұсыну туралы</w:t>
      </w:r>
    </w:p>
    <w:p>
      <w:pPr>
        <w:spacing w:after="0"/>
        <w:ind w:left="0"/>
        <w:jc w:val="both"/>
      </w:pPr>
      <w:r>
        <w:rPr>
          <w:rFonts w:ascii="Times New Roman"/>
          <w:b w:val="false"/>
          <w:i w:val="false"/>
          <w:color w:val="000000"/>
          <w:sz w:val="28"/>
        </w:rPr>
        <w:t>Қостанай облысы Аманкелді ауданы мәслихатының 2014 жылғы 20 мамырдағы № 252 шешімі. Қостанай облысының Әділет департаментінде 2014 жылғы 20 маусымда № 4860 болып тіркелді</w:t>
      </w:r>
    </w:p>
    <w:p>
      <w:pPr>
        <w:spacing w:after="0"/>
        <w:ind w:left="0"/>
        <w:jc w:val="both"/>
      </w:pPr>
      <w:bookmarkStart w:name="z1" w:id="0"/>
      <w:r>
        <w:rPr>
          <w:rFonts w:ascii="Times New Roman"/>
          <w:b w:val="false"/>
          <w:i w:val="false"/>
          <w:color w:val="000000"/>
          <w:sz w:val="28"/>
        </w:rPr>
        <w:t>
      Қазақстан Республикасының 2005 жылғы 8 шiлдедегi "Агроөнеркәсiптiк кешендi және ауылдық аумақтарды дамытуды мемлекеттiк реттеу туралы" Заңының </w:t>
      </w:r>
      <w:r>
        <w:rPr>
          <w:rFonts w:ascii="Times New Roman"/>
          <w:b w:val="false"/>
          <w:i w:val="false"/>
          <w:color w:val="000000"/>
          <w:sz w:val="28"/>
        </w:rPr>
        <w:t>18-бабына</w:t>
      </w: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Аманкелдi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Ауданның ауылдық елдi мекендерiне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2014 жылға көтерме жәрдемақы және тұрғын үй алу немесе салу үшiн әлеуметтiк қолдау ұсынылсын.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 төрағасы                            А. Ташимов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Ә. Саматов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"Амангелді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 коммуналдық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_____________________ М. Сакетов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