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ff10" w14:textId="499f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Әулиекөл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2014 жылғы 5 ақпандағы № 20 қаулысы. Қостанай облысының Әділет департаментінде 2014 жылғы 6 наурызда № 4478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Әулиекөл ауданында мектепке дейінгі тәрбие мен оқытуға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2014 жылы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 аудан әкімінің орынбасары Р.С.Нұғмановаға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қаулысымен бекітілді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беру және оқытуға мемлекеттік білім беру тапсырысы, аудандық бюджеттен қаржыландырылатын, 2014 жылға Әулиекөл ауданының мектепке дейінгі білім ұйымдарындағы жан басын қаржыландырудың және ата-аналар төлем ақысының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Мемлекеттік білім беру тапсырысына өзгерістер енгізілді - Қостанай облысы Әулиекөл ауданы әкімдігінің 27.10.2014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кейін,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573"/>
        <w:gridCol w:w="1573"/>
        <w:gridCol w:w="1233"/>
        <w:gridCol w:w="1573"/>
        <w:gridCol w:w="1253"/>
        <w:gridCol w:w="1033"/>
        <w:gridCol w:w="1093"/>
        <w:gridCol w:w="853"/>
        <w:gridCol w:w="1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Біра айда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шығыны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 төлем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(теңге)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(сәбихана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кешені)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(сәби-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(сәби-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(сәбихана,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сәби-бақша,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майтын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