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d5381" w14:textId="0cd53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жалға берілетін үйде коммуналдық тұрғын үй қорындағы тұрғын үйдi пайдаланғаны үшiн төлемақы мөлшерiн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әкімдігінің 2014 жылғы 23 шілдедегі № 183 қаулысы. Қостанай облысының Әділет департаментінде 2014 жылғы 28 тамызда № 5053 болып тіркелді. Күші жойылды - Қостанай облысы Денисов ауданы әкімдігінің 2020 жылғы 13 қазандағы № 196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Денисов ауданы әкімдігінің 13.10.2020 </w:t>
      </w:r>
      <w:r>
        <w:rPr>
          <w:rFonts w:ascii="Times New Roman"/>
          <w:b w:val="false"/>
          <w:i w:val="false"/>
          <w:color w:val="ff0000"/>
          <w:sz w:val="28"/>
        </w:rPr>
        <w:t>№ 196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 бабы </w:t>
      </w:r>
      <w:r>
        <w:rPr>
          <w:rFonts w:ascii="Times New Roman"/>
          <w:b w:val="false"/>
          <w:i w:val="false"/>
          <w:color w:val="000000"/>
          <w:sz w:val="28"/>
        </w:rPr>
        <w:t>1 тармағына</w:t>
      </w:r>
      <w:r>
        <w:rPr>
          <w:rFonts w:ascii="Times New Roman"/>
          <w:b w:val="false"/>
          <w:i w:val="false"/>
          <w:color w:val="000000"/>
          <w:sz w:val="28"/>
        </w:rPr>
        <w:t xml:space="preserve"> сәйкес Денисов ауданының әкімдігі </w:t>
      </w:r>
      <w:r>
        <w:rPr>
          <w:rFonts w:ascii="Times New Roman"/>
          <w:b/>
          <w:i w:val="false"/>
          <w:color w:val="000000"/>
          <w:sz w:val="28"/>
        </w:rPr>
        <w:t>ҚАУЛЫ ЕТЕДІ</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Некрасовка ауылы, Школьная көшесі, № 10 үй мекенжайында орналасқан мемлекеттiк жалға берілетін үйде коммуналдық тұрғын үй қорындағы тұрғын үйдi пайдаланғаны үшін жалпы алаңының бір шаршы метріне айына 43,98 теңге (қырық үш теңге тоқсан сегіз тиын) ақы төлеу мөлшері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Денисов ауданы әкімінің орынбасары Е.Н. Поделоға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11189"/>
        <w:gridCol w:w="1111"/>
      </w:tblGrid>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11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Жаманов</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ауданының тұрғын</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үй-коммуналдық шаруашылығы,</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көлігі және</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бөлімі"</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басшысы</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И. Важничая</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 әкімдігінің</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қаржы бөлімі"</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басшысы</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С. Рахметова</w:t>
            </w:r>
          </w:p>
        </w:tc>
        <w:tc>
          <w:tcPr>
            <w:tcW w:w="1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