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5b50" w14:textId="d185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2014 жылғы 15 қазандағы № 270 қаулысы. Қостанай облысының Әділет департаментінде 2014 жылғы 13 қарашада № 5152 болып тіркелді. Күші жойылды - Қостанай облысы Денисов ауданы әкімдігінің 2015 жылғы 3 маусымдағы № 99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Денисов ауданы әкімдігінің 03.06.2015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"Мемлекеттiк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мүлікті мүліктік жалдауға (жалға алуға) беру қағидаларын бекіту туралы" Қазақстан Республикасы Үкіметінің 2014 жылғы 13 ақпандағы № 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орынбасары Е.Н. Поделоға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Жаманов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13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мүліктік жалдауға (жалға алуға) беру кезінде жалдау ақысының мөлшерлемесін есептеу қағидалары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объектілерінің 1 шаршы метрiн пайдалану үшiн жылдық жалдау ақысының базалық мөлшерлемесі 1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 жылдық жалдау ақысының мөлшерлемесі мынадай формула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= Бм 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*S,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- мемлекеттік тұрғын емес қор объектісінің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жалдауға алынған үй-жайдың ауданы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Объектiнің аумақтық қатыстылығын есепке алатын коэффициент: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2"/>
        <w:gridCol w:w="925"/>
      </w:tblGrid>
      <w:tr>
        <w:trPr>
          <w:trHeight w:val="30" w:hRule="atLeast"/>
        </w:trPr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аймақ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Денисовка, Некрасовка, Антоновка ауылдар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ауданының ауылдық округтері және ауылы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 түрiн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2"/>
        <w:gridCol w:w="575"/>
      </w:tblGrid>
      <w:tr>
        <w:trPr>
          <w:trHeight w:val="210" w:hRule="atLeast"/>
        </w:trPr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түрi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салынған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жертөле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Құрал-жабдықтарды, автокөлік құралдарын және басқа да пайдаланылмайтын заттарды мүліктік жалдау (жалға алу) үшiн жалдау ақысының мөлшерлемесі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= АТ + (БҚ*ҚМ),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құрал-жабдықтарды, автокөлік құралдарын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 – "Салық және бюджетке төленетiн басқа да мiндеттi төлемдер туралы" Қазақстан Республикасы 2008 жылғы 10 желтоқсандағы Кодексiнiң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120-бабымен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амортизацияның шектелген нормаларына сәйкес амортизациондық төлемдердiң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 - баланстық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ҚМ - Қазақстан Республикасы Ұлттық банкiнiң қайта қаржыландыру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мөлшерлемесі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= S* Бм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/ЖУ*N,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– жұмыс уақытын толық пайдаланбайтын объектінің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ауданы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құрал-жабдықтар, автокөлік құралдары және басқа да пайдаланылмайтын заттар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= (Жн/ЖУ)*N,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– құрал-жабдықтар, автокөлік құралдары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– құрал-жабдықтарды, автокөлік құралдарын және басқа да пайдаланылмайтын заттарды жалдау (жалға алу) үшің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