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d1de1" w14:textId="a1d1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Сужарған ауылы әкімінің 2014 жылғы 18 шілдедегі № 1 шешімі. Қостанай облысының Әділет департаментінде 2014 жылғы 31 шілдеде № 4966 болып тіркелді. Күші жойылды - Қостанай облысы Жангелдин ауданы Сужарған ауылы әкімінің 2015 жылғы 22 сәуірдегі № 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Жангелдин ауданы Сужарған ауылы әкімінің 22.04.2015 № 1 шешімімен.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ауданының мемлекеттік бас ветеринариялық-санитариялық инспекторының 2014 жылғы 17 маусымдағы №05-15/131 ұсынысы негізінде Сужарған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Сужарған ауылы аумағында мүйізді ірі қара малдарының арасында бруцеллез ауруының пайда болуына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182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«Қазақстан Республикасы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және қадағалау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 аумақтық инспекциясы»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 Б. Жусупбеков</w:t>
            </w:r>
          </w:p>
          <w:bookmarkEnd w:id="2"/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Конысбаев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