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a5427" w14:textId="daa54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2013 жылғы 18 ақпандағы № 74 "Тұрғын үй көмегін көрсету қағидасын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Жангелдин ауданы мәслихатының 2014 жылғы 24 қазандағы № 194 шешімі. Қостанай облысының Әділет департаментінде 2014 жылғы 19 қарашада № 5159 болып тіркелді. Күші жойылды - Қостанай облысы Жангелдин ауданы мәслихатының 2015 жылғы 26 ақпандағы № 206 шешімімен</w:t>
      </w:r>
    </w:p>
    <w:p>
      <w:pPr>
        <w:spacing w:after="0"/>
        <w:ind w:left="0"/>
        <w:jc w:val="both"/>
      </w:pPr>
      <w:bookmarkStart w:name="z1" w:id="0"/>
      <w:r>
        <w:rPr>
          <w:rFonts w:ascii="Times New Roman"/>
          <w:b w:val="false"/>
          <w:i w:val="false"/>
          <w:color w:val="ff0000"/>
          <w:sz w:val="28"/>
        </w:rPr>
        <w:t xml:space="preserve">
      Ескерту. Күші жойылды - Қостанай облысы Жангелдин ауданы мәслихатының 26.02.2015 </w:t>
      </w:r>
      <w:r>
        <w:rPr>
          <w:rFonts w:ascii="Times New Roman"/>
          <w:b w:val="false"/>
          <w:i w:val="false"/>
          <w:color w:val="ff0000"/>
          <w:sz w:val="28"/>
        </w:rPr>
        <w:t>№ 206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bookmarkStart w:name="z2" w:id="1"/>
    <w:p>
      <w:pPr>
        <w:spacing w:after="0"/>
        <w:ind w:left="0"/>
        <w:jc w:val="both"/>
      </w:pPr>
      <w:r>
        <w:rPr>
          <w:rFonts w:ascii="Times New Roman"/>
          <w:b w:val="false"/>
          <w:i w:val="false"/>
          <w:color w:val="000000"/>
          <w:sz w:val="28"/>
        </w:rPr>
        <w:t>      Қазақстан Республикасының 1997 жылғы 16 сәуірдегі "Тұрғын үй қатынастары туралы" Заңының 97-бабының </w:t>
      </w:r>
      <w:r>
        <w:rPr>
          <w:rFonts w:ascii="Times New Roman"/>
          <w:b w:val="false"/>
          <w:i w:val="false"/>
          <w:color w:val="000000"/>
          <w:sz w:val="28"/>
        </w:rPr>
        <w:t>2-тармағына</w:t>
      </w:r>
      <w:r>
        <w:rPr>
          <w:rFonts w:ascii="Times New Roman"/>
          <w:b w:val="false"/>
          <w:i w:val="false"/>
          <w:color w:val="000000"/>
          <w:sz w:val="28"/>
        </w:rPr>
        <w:t xml:space="preserve"> сәйкес, Жангелдин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Мәслихаттың 2013 жылғы 18 ақпандағы № 74 "Тұрғын үй көмегін көрсету қағидасын бекіту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4060 нөмірімен тіркелген, 2013 жылғы 26 наурызда "Біздің Торғай" газетінде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шешіммен бекітілген, Тұрғын үй көмегін көрсету </w:t>
      </w:r>
      <w:r>
        <w:rPr>
          <w:rFonts w:ascii="Times New Roman"/>
          <w:b w:val="false"/>
          <w:i w:val="false"/>
          <w:color w:val="000000"/>
          <w:sz w:val="28"/>
        </w:rPr>
        <w:t>қағидасындағы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"2. Тұрғын үй көмегін "Жангелдин ауданының жұмыспен қамту және әлеуметтік бағдарламалар бөлімі" мемлекеттік мекемесі (бұдан әрі - Уәкілетті орган) көрсетеді.</w:t>
      </w:r>
      <w:r>
        <w:br/>
      </w:r>
      <w:r>
        <w:rPr>
          <w:rFonts w:ascii="Times New Roman"/>
          <w:b w:val="false"/>
          <w:i w:val="false"/>
          <w:color w:val="000000"/>
          <w:sz w:val="28"/>
        </w:rPr>
        <w:t>
      Тұрғын үй көмегін тағайындау үшін отбасы (азамат) Қостанай облысы бойынша "Халыққа қызмет көрсету орталығы" республикалық мемлекеттік кәсіпорнының филиалының Жангелді бөліміне (бұдан әрі – ХҚО) немесе www.egov.kz "электрондық үкіметтің" веб-порталына (бұдан әрі – портал) балама негізде өтініш береді және Қазақстан Республикасы Үкіметінің 2014 жылғы 5 наурыздағы № 185 "Тұрғын үй-коммуналдық шаруашылық саласындағы мемлекеттік көрсетілетін қызметтер стандарттарын бекіту туралы" </w:t>
      </w:r>
      <w:r>
        <w:rPr>
          <w:rFonts w:ascii="Times New Roman"/>
          <w:b w:val="false"/>
          <w:i w:val="false"/>
          <w:color w:val="000000"/>
          <w:sz w:val="28"/>
        </w:rPr>
        <w:t>қаулысымен</w:t>
      </w:r>
      <w:r>
        <w:rPr>
          <w:rFonts w:ascii="Times New Roman"/>
          <w:b w:val="false"/>
          <w:i w:val="false"/>
          <w:color w:val="000000"/>
          <w:sz w:val="28"/>
        </w:rPr>
        <w:t xml:space="preserve"> бекітілген, "Тұрғын үй көмегін тағайындау" мемлекеттік көрсетілетін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ұсынады.";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"3. Уәкілетті орган тұрғын үй көмегін көрсету нәтижесін ХҚО-ға құжаттар топтамасын тапсыру сәттен бастап, сондай-ақ порталға өтініш берген кезде ұсынады - күнтізбелік 10 (он) күн.</w:t>
      </w:r>
      <w:r>
        <w:br/>
      </w:r>
      <w:r>
        <w:rPr>
          <w:rFonts w:ascii="Times New Roman"/>
          <w:b w:val="false"/>
          <w:i w:val="false"/>
          <w:color w:val="000000"/>
          <w:sz w:val="28"/>
        </w:rPr>
        <w:t>
      Құжаттар топтамасын ХҚО-ға тапсыру күні тұрғын үй көмегін көрсету мерзіміне кірмейді, бұл ретте уәкілетті орган тұрғын үй көмегін көрсету нәтижесін мемлекеттік қызметті көрсету мерзімі аяқталғанға дейін бір күн бұрын ұсынады.";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"5. Тұрғын үй көмегі өтініш беру айынан бастап тағайындалады және жылыту маусымының соңына дейін тағайындалатын жылдың бірінші тоқсанын қоспағанда, көрсетілетін қызметті алушы өтініш жасаған ағымдағы тоқсанға көрсетіледі. Зейнеткерлер мен мүгедектерге тұрғын үй көмегiн тағайындау бүкiл жылыту маусымына жүзеге асырылады.";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"6. Тұрғын үй көмегін қызмет алушы тұрғын үй көмегін төлеу мөлшерінің өзгеруіне негіз бола алатын мән-жайлары, сондай-ақ оның дұрыс есептелмегені туралы уәкілетті органға хабарлайды.";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"7. Тұрғын үй көмегі мөлшеріне ықпал ететін мән-жайлар туындаған жағдайда, (қызмет алушы қайтыс болуын қоспағанда) көрсетілген мән-жайлар түскен күннен бастап қайта есептеу жүргізіледі.";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"8. Қызмет алушымен ұсынылған табыстардың сәйкессіздігі анықталған жағдайда мемлекеттік ақпараттық жүйелерден алынған табыстар туралы мәліметтер есепке алынады.";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"9. Жалғыз тұратын қызмет алушы қайтыс болған жағдайда, тұрғын үй көмегін төлеу қайтыс болған айдан кейінгі айдан бастап аяқталады.</w:t>
      </w:r>
      <w:r>
        <w:br/>
      </w:r>
      <w:r>
        <w:rPr>
          <w:rFonts w:ascii="Times New Roman"/>
          <w:b w:val="false"/>
          <w:i w:val="false"/>
          <w:color w:val="000000"/>
          <w:sz w:val="28"/>
        </w:rPr>
        <w:t>
      Тұрғын үй көмегін қызмет алушы отбасы мүшесінің бірі қайтыс болған жағдайда, қайтыс болған айдан кейінгі айдан бастап қайта есептеу жүргізіледі.</w:t>
      </w:r>
      <w:r>
        <w:br/>
      </w:r>
      <w:r>
        <w:rPr>
          <w:rFonts w:ascii="Times New Roman"/>
          <w:b w:val="false"/>
          <w:i w:val="false"/>
          <w:color w:val="000000"/>
          <w:sz w:val="28"/>
        </w:rPr>
        <w:t>
      Қайтыс болғанға байланысты төлемдерді тоқтату немесе қайта есептеу уәкілетті орган азаматтық хал актілерін тіркеуді жүзеге асыратын органынан ай сайын сұратып алатын қайтыс болған адамдардың тізімдері немесе отбасы мүшелері беретін мәліметтер негізінде жүргізіледі.";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"12. Отбасының (азаматтың) жиынтық табысы тұрғын үй көмегіне өтініш жасаған тоқсанның алдындағы тоқсан бойынша отбасы (азамат) табысының жалпы сомасынан есептеледі.";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13-тармақ</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21-тармақ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"21. Тұрғын үй көмегін төлеу уәкілетті органмен тұрғын үй көмегін қызмет алушының өтініші бойынша екінші деңгейдегі банктер немесе банктік операциялардың тиісті түрлеріне лицензиялары бар ұйымдар арқылы тұрғын үй көмегін қызмет алушының не қызмет көрсетушілердің немесе кондоминиум объектілерін басқару органдарының жеке шоттарына тағайындалған сомаларды аудару жолымен жүзеге асырылады.</w:t>
      </w:r>
      <w:r>
        <w:br/>
      </w:r>
      <w:r>
        <w:rPr>
          <w:rFonts w:ascii="Times New Roman"/>
          <w:b w:val="false"/>
          <w:i w:val="false"/>
          <w:color w:val="000000"/>
          <w:sz w:val="28"/>
        </w:rPr>
        <w:t>
      Шоттарға ақшалай сомаларды аудару уәкілетті органмен ай сайын жүргізіледі.".</w:t>
      </w:r>
      <w:r>
        <w:br/>
      </w:r>
      <w:r>
        <w:rPr>
          <w:rFonts w:ascii="Times New Roman"/>
          <w:b w:val="false"/>
          <w:i w:val="false"/>
          <w:color w:val="000000"/>
          <w:sz w:val="28"/>
        </w:rPr>
        <w:t>
</w:t>
      </w:r>
      <w:r>
        <w:rPr>
          <w:rFonts w:ascii="Times New Roman"/>
          <w:b w:val="false"/>
          <w:i w:val="false"/>
          <w:color w:val="000000"/>
          <w:sz w:val="28"/>
        </w:rPr>
        <w:t>
      2. Осы шешім алғашқы ресми жарияланған күнінен кейiн күнтiзбелiк он күн өткен соң қолданысқа енгiзiледi.</w:t>
      </w:r>
    </w:p>
    <w:bookmarkEnd w:id="1"/>
    <w:p>
      <w:pPr>
        <w:spacing w:after="0"/>
        <w:ind w:left="0"/>
        <w:jc w:val="both"/>
      </w:pPr>
      <w:r>
        <w:rPr>
          <w:rFonts w:ascii="Times New Roman"/>
          <w:b w:val="false"/>
          <w:i/>
          <w:color w:val="000000"/>
          <w:sz w:val="28"/>
        </w:rPr>
        <w:t>      Жангелдин аудандық мәслихатының</w:t>
      </w:r>
      <w:r>
        <w:br/>
      </w:r>
      <w:r>
        <w:rPr>
          <w:rFonts w:ascii="Times New Roman"/>
          <w:b w:val="false"/>
          <w:i w:val="false"/>
          <w:color w:val="000000"/>
          <w:sz w:val="28"/>
        </w:rPr>
        <w:t>
</w:t>
      </w:r>
      <w:r>
        <w:rPr>
          <w:rFonts w:ascii="Times New Roman"/>
          <w:b w:val="false"/>
          <w:i/>
          <w:color w:val="000000"/>
          <w:sz w:val="28"/>
        </w:rPr>
        <w:t>      кезектен тыс сессиясының төрағасы          Қ. Рәш</w:t>
      </w:r>
    </w:p>
    <w:p>
      <w:pPr>
        <w:spacing w:after="0"/>
        <w:ind w:left="0"/>
        <w:jc w:val="both"/>
      </w:pPr>
      <w:r>
        <w:rPr>
          <w:rFonts w:ascii="Times New Roman"/>
          <w:b w:val="false"/>
          <w:i/>
          <w:color w:val="000000"/>
          <w:sz w:val="28"/>
        </w:rPr>
        <w:t>      Жангелдин аудандық</w:t>
      </w:r>
      <w:r>
        <w:br/>
      </w:r>
      <w:r>
        <w:rPr>
          <w:rFonts w:ascii="Times New Roman"/>
          <w:b w:val="false"/>
          <w:i w:val="false"/>
          <w:color w:val="000000"/>
          <w:sz w:val="28"/>
        </w:rPr>
        <w:t>
</w:t>
      </w:r>
      <w:r>
        <w:rPr>
          <w:rFonts w:ascii="Times New Roman"/>
          <w:b w:val="false"/>
          <w:i/>
          <w:color w:val="000000"/>
          <w:sz w:val="28"/>
        </w:rPr>
        <w:t>      мәслихатының хатшысы                       С. Нургазин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