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b0da" w14:textId="0b9b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24 желтоқсандағы № 200 шешімі. Қостанай облысының Әділет департаментінде 2015 жылғы 22 қаңтарда № 5332 болып тіркелді. Күші жойылды - Қостанай облысы Жангелдин ауданы мәслихатының 2015 жылғы 26 ақпандағы № 205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Жангелдин ауданы мәслихатының 26.02.2015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Қазақстан Республикасының 2008 жылғы 10 желтоқсандағы "Салық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бюджетке төленетін басқа да міндетті төлемдер туралы"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жерлердi аймақтарға бөлу схемасы негізінде,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бөлінген (бөліп шығарылған) жерлерді қоспағанда,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381-бабымен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енгiзiледі.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он үшінші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