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f9fd0" w14:textId="98f9f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ставкаларды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мәслихатының 2014 жылғы 19 наурыздағы № 205 шешімі. Қостанай облысының Әділет департаментінде 2014 жылғы 18 сәуірде № 4624 болып тіркелді. Күші жойылды - Қостанай облысы Жітіқара ауданы мәслихатының 2016 жылғы 8 қаңтардағы № 404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Жітіқара ауданы мәслихатының 08.01.2016 </w:t>
      </w:r>
      <w:r>
        <w:rPr>
          <w:rFonts w:ascii="Times New Roman"/>
          <w:b w:val="false"/>
          <w:i w:val="false"/>
          <w:color w:val="ff0000"/>
          <w:sz w:val="28"/>
        </w:rPr>
        <w:t>№ 404</w:t>
      </w:r>
      <w:r>
        <w:rPr>
          <w:rFonts w:ascii="Times New Roman"/>
          <w:b w:val="false"/>
          <w:i w:val="false"/>
          <w:color w:val="ff0000"/>
          <w:sz w:val="28"/>
        </w:rPr>
        <w:t xml:space="preserve"> шешімімен.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Республикасының 2007 жылғы 15 мамырдағы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2-тармағына,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4-тармағына</w:t>
      </w:r>
      <w:r>
        <w:rPr>
          <w:rFonts w:ascii="Times New Roman"/>
          <w:b w:val="false"/>
          <w:i w:val="false"/>
          <w:color w:val="000000"/>
          <w:sz w:val="28"/>
        </w:rPr>
        <w:t xml:space="preserve"> сәйкес Жітіқара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ставкаларымен салыстырғанда жиырма бес пайызға жоғарылатылған лауазымдық айлықақылар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мәслихаттың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 және өз әрекетін 2014 жылдың 1 қаңтарынан бастап туындаған қатынастарға таратады.</w:t>
      </w:r>
    </w:p>
    <w:bookmarkEnd w:id="1"/>
    <w:p>
      <w:pPr>
        <w:spacing w:after="0"/>
        <w:ind w:left="0"/>
        <w:jc w:val="both"/>
      </w:pPr>
      <w:r>
        <w:rPr>
          <w:rFonts w:ascii="Times New Roman"/>
          <w:b w:val="false"/>
          <w:i/>
          <w:color w:val="000000"/>
          <w:sz w:val="28"/>
        </w:rPr>
        <w:t>      Сессияның төрағасы                         Г. Гордей</w:t>
      </w:r>
    </w:p>
    <w:p>
      <w:pPr>
        <w:spacing w:after="0"/>
        <w:ind w:left="0"/>
        <w:jc w:val="both"/>
      </w:pPr>
      <w:r>
        <w:rPr>
          <w:rFonts w:ascii="Times New Roman"/>
          <w:b w:val="false"/>
          <w:i/>
          <w:color w:val="000000"/>
          <w:sz w:val="28"/>
        </w:rPr>
        <w:t>      Жітіқара аудандық</w:t>
      </w:r>
      <w:r>
        <w:br/>
      </w:r>
      <w:r>
        <w:rPr>
          <w:rFonts w:ascii="Times New Roman"/>
          <w:b w:val="false"/>
          <w:i w:val="false"/>
          <w:color w:val="000000"/>
          <w:sz w:val="28"/>
        </w:rPr>
        <w:t>
</w:t>
      </w:r>
      <w:r>
        <w:rPr>
          <w:rFonts w:ascii="Times New Roman"/>
          <w:b w:val="false"/>
          <w:i/>
          <w:color w:val="000000"/>
          <w:sz w:val="28"/>
        </w:rPr>
        <w:t>      мәслихатының хатшысы                       М. Кененбаева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"Жітіқара ауданы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 Г. Жидебаева</w:t>
      </w:r>
    </w:p>
    <w:bookmarkStart w:name="z5"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19 наурыздағы  </w:t>
      </w:r>
      <w:r>
        <w:br/>
      </w:r>
      <w:r>
        <w:rPr>
          <w:rFonts w:ascii="Times New Roman"/>
          <w:b w:val="false"/>
          <w:i w:val="false"/>
          <w:color w:val="000000"/>
          <w:sz w:val="28"/>
        </w:rPr>
        <w:t xml:space="preserve">
№ 205 шешіміне       </w:t>
      </w:r>
      <w:r>
        <w:br/>
      </w:r>
      <w:r>
        <w:rPr>
          <w:rFonts w:ascii="Times New Roman"/>
          <w:b w:val="false"/>
          <w:i w:val="false"/>
          <w:color w:val="000000"/>
          <w:sz w:val="28"/>
        </w:rPr>
        <w:t xml:space="preserve">
қосымша          </w:t>
      </w:r>
    </w:p>
    <w:bookmarkEnd w:id="2"/>
    <w:p>
      <w:pPr>
        <w:spacing w:after="0"/>
        <w:ind w:left="0"/>
        <w:jc w:val="left"/>
      </w:pPr>
      <w:r>
        <w:rPr>
          <w:rFonts w:ascii="Times New Roman"/>
          <w:b/>
          <w:i w:val="false"/>
          <w:color w:val="000000"/>
        </w:rPr>
        <w:t xml:space="preserve"> Мәслихаттың күші жойылды деп танылған шешімдерінің</w:t>
      </w:r>
      <w:r>
        <w:br/>
      </w:r>
      <w:r>
        <w:rPr>
          <w:rFonts w:ascii="Times New Roman"/>
          <w:b/>
          <w:i w:val="false"/>
          <w:color w:val="000000"/>
        </w:rPr>
        <w:t>
тізбесі</w:t>
      </w:r>
    </w:p>
    <w:bookmarkStart w:name="z6" w:id="3"/>
    <w:p>
      <w:pPr>
        <w:spacing w:after="0"/>
        <w:ind w:left="0"/>
        <w:jc w:val="both"/>
      </w:pPr>
      <w:r>
        <w:rPr>
          <w:rFonts w:ascii="Times New Roman"/>
          <w:b w:val="false"/>
          <w:i w:val="false"/>
          <w:color w:val="000000"/>
          <w:sz w:val="28"/>
        </w:rPr>
        <w:t>
      1. Мәслихаттың 2008 жылғы 8 ақпандағы № 54 "Ауылдық (селолық) жерлерде жұмыс істейтіндердің лауазымдық жалақылары мен тарифтік ставкаларі теңестіріліп, аудандық бюджет қаржысы есебінен қызметтің осы түрлерімен айналысушы қала жағдайында өмір сүретін әлеуметтік қамтамасыз ету, білім беру салаларындағы қызметші азаматтардың жалақыларын жиырма бес пайызға көтеруді белгілеу туралы" шешімі (Нормативтік құқықтық актілерді мемлекеттік тіркеу тізілімінде № 9-10-93 тіркелген, 2008 жылғы 21 наурызда "Житикаринские новости" газетінде жарияланған);</w:t>
      </w:r>
      <w:r>
        <w:br/>
      </w:r>
      <w:r>
        <w:rPr>
          <w:rFonts w:ascii="Times New Roman"/>
          <w:b w:val="false"/>
          <w:i w:val="false"/>
          <w:color w:val="000000"/>
          <w:sz w:val="28"/>
        </w:rPr>
        <w:t>
</w:t>
      </w:r>
      <w:r>
        <w:rPr>
          <w:rFonts w:ascii="Times New Roman"/>
          <w:b w:val="false"/>
          <w:i w:val="false"/>
          <w:color w:val="000000"/>
          <w:sz w:val="28"/>
        </w:rPr>
        <w:t>
      2. Мәслихаттың 2010 жылғы 3 ақпандағы </w:t>
      </w:r>
      <w:r>
        <w:rPr>
          <w:rFonts w:ascii="Times New Roman"/>
          <w:b w:val="false"/>
          <w:i w:val="false"/>
          <w:color w:val="000000"/>
          <w:sz w:val="28"/>
        </w:rPr>
        <w:t>№ 234</w:t>
      </w:r>
      <w:r>
        <w:rPr>
          <w:rFonts w:ascii="Times New Roman"/>
          <w:b w:val="false"/>
          <w:i w:val="false"/>
          <w:color w:val="000000"/>
          <w:sz w:val="28"/>
        </w:rPr>
        <w:t xml:space="preserve"> "Мәслихаттың 2008 жылғы 8 ақпандағы № 54 "Ауылдық (селолық) жерлерде жұмыс істейтіндердің лауазымдық жалақылары мен тарифтік ставкаларі теңестіріліп, аудандық бюджет қаржысы есебінен қызметтің осы түрлерімен айналысушы қала жағдайында өмір сүретін әлеуметтік қамтамасыз ету, білім беру салаларындағы қызметші азаматтардың жалақыларын жиырма бес пайызға көтеруді белгілеу туралы" шешіміне толықтырулар енгізу туралы" шешімі (Нормативтік құқықтық актілерді мемлекеттік тіркеу тізілімінде № 9-10-137 тіркелген, 2010 жылғы 18 наурызда "Житикаринские новости" газетінде жарияланған);</w:t>
      </w:r>
      <w:r>
        <w:br/>
      </w:r>
      <w:r>
        <w:rPr>
          <w:rFonts w:ascii="Times New Roman"/>
          <w:b w:val="false"/>
          <w:i w:val="false"/>
          <w:color w:val="000000"/>
          <w:sz w:val="28"/>
        </w:rPr>
        <w:t>
</w:t>
      </w:r>
      <w:r>
        <w:rPr>
          <w:rFonts w:ascii="Times New Roman"/>
          <w:b w:val="false"/>
          <w:i w:val="false"/>
          <w:color w:val="000000"/>
          <w:sz w:val="28"/>
        </w:rPr>
        <w:t>
      3. Мәслихаттың 2013 жылғы 30 қыркүйектегі </w:t>
      </w:r>
      <w:r>
        <w:rPr>
          <w:rFonts w:ascii="Times New Roman"/>
          <w:b w:val="false"/>
          <w:i w:val="false"/>
          <w:color w:val="000000"/>
          <w:sz w:val="28"/>
        </w:rPr>
        <w:t>№ 168</w:t>
      </w:r>
      <w:r>
        <w:rPr>
          <w:rFonts w:ascii="Times New Roman"/>
          <w:b w:val="false"/>
          <w:i w:val="false"/>
          <w:color w:val="000000"/>
          <w:sz w:val="28"/>
        </w:rPr>
        <w:t xml:space="preserve"> "Мәслихаттың 2008 жылғы 8 ақпандағы № 54 "Ауылдық (селолық) жерлерде жұмыс істейтіндердің лауазымдық жалақылары мен тарифтік ставкаларі теңестіріліп, аудандық бюджет қаржысы есебінен қызметтің осы түрлерімен айналысушы қала жағдайында өмір сүретін әлеуметтік қамтамасыз ету, білім беру салаларындағы қызметші азаматтардың жалақыларын жиырма бес пайызға көтеруді белгілеу туралы" шешіміне өзгерістер енгізу туралы" шешімі (Нормативтік құқықтық актілерді мемлекеттік тіркеу тізілімінде № 4277 тіркелген, 2013 жылғы 7 қарашада "Житикаринские новости" газетінде жарияланған).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