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d5c3" w14:textId="652d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әкімдігінің 2014 жылғы 26 ақпандағы № 70 "Қамысты ауданында ақы төленетін қоғамдық жұмыстарды ұйымдастыру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2014 жылғы 16 сәуірдегі № 112 қаулысы. Қостанай облысының Әділет департаментінде 2014 жылғы 5 мамырда № 4670 болып тіркелді. Күші жойылды - Қостанай облысы Қамысты ауданы әкімдігінің 2016 жылғы 3 ақпандағы № 14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Қамысты ауданы әкімдігінің 03.02.2016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Қамысты ауданы әкімдігінің 2014 жылғы 26 ақпандағы № 70 "Қамысты ауданында ақы төленетін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4521 тіркелген, 2014 жылғы 4 сәуірде "Қамысты жаңалықтары - Камыстинские новости" аудандық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"Ұйымдардың тiзбесi, қоғамдық жұмыстардың түрлерi мен көлемi" деген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реттік нөмірлері 3, 4, 5, 6, 7, 8, 9, 10, 11, 12, 13, 14, 15, 16-жолдарымен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Ғазиз Ғұмарұлы Ахметчинге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Бисимбаев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112 қаулысына қосымша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4266"/>
        <w:gridCol w:w="4623"/>
        <w:gridCol w:w="2487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көлемi (сағат)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"Алтынсарин ауылы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Алтынсарин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"Арқа ауылы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Арқа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"Аралкөл ауылы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Аралкөл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"Бестөбе ауылдық округі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Бестөбе ауылдық округі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"Богданов ауылдық округі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Богданов ауылдық округі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"Горький ауылдық округі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Горький ауылдық округі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"Дружба ауылы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Дружба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"Жайылма ауылдық округі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Жайылма ауылдық округі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"Клочков ауылы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Клочков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"Қарабатыр ауылы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Қарабатыр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"Ливанов ауыл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Ливанов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"Свободный ауылдық округі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Свободный ауылдық округі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"Талдыкөл ауылы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Талдыкөл ауылының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 әкімдігінің "Орқаш ауылдық округі әкімінің аппараты" мемлекеттік мекемесі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Орқаш ауылдық округі аумағын көгалдандыру, жинау және абаттандыру бойынша жұмыстарға күн сайынғы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