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3f48" w14:textId="5683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халықтың нысаналы топтарына жататын тұлғалардың қосымша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2014 жылғы 14 қаңтардағы № 1 қаулысы. Қостанай облысының Әділет департаментінде 2014 жылғы 3 ақпанда № 4424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қантардағы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>, 7–бабының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халықтың нысаналы топтарына жататын тулғалардың қосымша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әкімдігінің жұмыспен қамту және әлеуметтік бағдарламалар бөлімі" мемлекеттік мекемесі халықтың нысаналы топтарына жататын тулғаларды қосымша анықталған тізбесіне жұмыспен қамтуға жәрдемдесу бойынша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А.Т. 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Исмағұлов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қаулысына қосымша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халықтың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топтарына жататын тулғалардың қосымша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Ұзақ уақыт (он екі және одан да көп ай) жұмыс істемегендер.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кәсіби, орта білімнен кейінгі білім беру ұйымдарының бітірушілері.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Алған мамандығы бойынша еңбек өтілі мен тәжірибесі жоқ жұмыспен қамтылмаған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"Қарабалық ауданы әкімдігінің жұмыспен қамту және әлеуметтік бағдарламалар бөлімі" мемлекеттік мекемесінде жұмыссыз ретінде тіркелген, тиісті жұмысы жоқ адамдар.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