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6de5b" w14:textId="7a6de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2013 жылғы 28 желтоқсандағы № 191 "Қарабалық ауданының 2014-2016 жылдарға арналған аудандық бюджеті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Қарабалық ауданы мәслихатының 2014 жылғы 29 сәуірдегі № 227 шешімі. Қостанай облысының Әділет департаментінде 2014 жылғы 14 мамырда № 4701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Қарабалық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Мәслихаттың 2013 жылғы 28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191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"Қарабалық ауданының 2014-2016 жылдарға арналған аудандық бюджеті туралы" шешіміне (Нормативтік құқықтық актілерді мемлекеттік тіркеу тізілімінде № 4376 тіркелген, 2014 жылғы 9 қаңтарда "Айна" аудандық газетінде жарияланған)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"Қарабалық ауданының 2014-2016 жылдарға арналған бюджеті тиісінше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2014 жылға мынадай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3458744,6 мың теңге,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688821,0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4164,0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бойынша – 8015,0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2757744,6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3465041,8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61371,1 мың теңге,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72702,1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11331,0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-67668,3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67668,3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 мынадай мазмұндағы </w:t>
      </w:r>
      <w:r>
        <w:rPr>
          <w:rFonts w:ascii="Times New Roman"/>
          <w:b w:val="false"/>
          <w:i w:val="false"/>
          <w:color w:val="000000"/>
          <w:sz w:val="28"/>
        </w:rPr>
        <w:t>7-1 тармағымен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"7-1. 2014 жылға арналған аудандық бюджетте республикалық және облыстық бюджеттерінен қаражаттардың түсімі қарастырылғаны ескерілсін,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Ұлы Отан соғысының қатысушылары мен мүгедектеріне тұрмыстық қажеттіліктеріне әлеуметтік көмек мөлшері 2014 жылдың 1 мамырынан бастап 6-дан 10 айлық есептік көрсеткіштеріне дейін арттыруға;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18 жасқа дейінгі балаларға 2014 жылға мемлекеттік жәрдемақылар төлеуге;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мемлекеттік атаулы әлеуметтік көмек төлеуге.";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 мынадай мазмұндағы </w:t>
      </w:r>
      <w:r>
        <w:rPr>
          <w:rFonts w:ascii="Times New Roman"/>
          <w:b w:val="false"/>
          <w:i w:val="false"/>
          <w:color w:val="000000"/>
          <w:sz w:val="28"/>
        </w:rPr>
        <w:t>9-1 тармағымен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толықтырылысын: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"9-1. 2014 жылға арналған аудандық бюджетте республикалық бюджеттен қаражаттың түсімі қарастырылғаны ескерілсін,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мекемелердің мемлекеттік қызметшілері болып табылмайтын жұмыскерлерінің, сондай-ақ жергілікті бюджеттен қаржыландырылатын мемлекеттік кәсіпорындардың жұмыскерлерінің лауазымдық айлықақыларына ерекше еңбек жағдайлары үшін ай сайынғы үстеме төлеуге.";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шешімінің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  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2014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Он бірінші сессия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төрағасы,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мәслихаттың хатшысы                        Е. Аманжолов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"Қарабалық ауданы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әкімдігінің қаржы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 И. Захария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"Қарабалық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экономика және бюджеттік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жоспарлау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 басшысының міндетін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атқарушы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 Г. Есенова</w:t>
      </w:r>
    </w:p>
    <w:bookmarkStart w:name="z2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29 сәуірдегі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227 шешіміне 1-қосымша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28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191 шешіміне 1-қосымша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Қарабалық ауданының 2014 жылға</w:t>
      </w:r>
      <w:r>
        <w:br/>
      </w:r>
      <w:r>
        <w:rPr>
          <w:rFonts w:ascii="Times New Roman"/>
          <w:b/>
          <w:i w:val="false"/>
          <w:color w:val="000000"/>
        </w:rPr>
        <w:t>
арналған аудандық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3"/>
        <w:gridCol w:w="513"/>
        <w:gridCol w:w="553"/>
        <w:gridCol w:w="493"/>
        <w:gridCol w:w="7533"/>
        <w:gridCol w:w="213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255" w:hRule="atLeast"/>
        </w:trPr>
        <w:tc>
          <w:tcPr>
            <w:tcW w:w="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3458744,6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688821,0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324632,0</w:t>
            </w:r>
          </w:p>
        </w:tc>
      </w:tr>
      <w:tr>
        <w:trPr>
          <w:trHeight w:val="2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324632,0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217882,0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217882,0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112278,0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55679,0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6958,0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45971,0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3670,0</w:t>
            </w:r>
          </w:p>
        </w:tc>
      </w:tr>
      <w:tr>
        <w:trPr>
          <w:trHeight w:val="46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28204,0</w:t>
            </w:r>
          </w:p>
        </w:tc>
      </w:tr>
      <w:tr>
        <w:trPr>
          <w:trHeight w:val="2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4159,0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15760,0</w:t>
            </w:r>
          </w:p>
        </w:tc>
      </w:tr>
      <w:tr>
        <w:trPr>
          <w:trHeight w:val="4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7896,0</w:t>
            </w:r>
          </w:p>
        </w:tc>
      </w:tr>
      <w:tr>
        <w:trPr>
          <w:trHeight w:val="2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389,0</w:t>
            </w:r>
          </w:p>
        </w:tc>
      </w:tr>
      <w:tr>
        <w:trPr>
          <w:trHeight w:val="9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5825,0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5825,0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4164,0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1062,0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64,0</w:t>
            </w:r>
          </w:p>
        </w:tc>
      </w:tr>
      <w:tr>
        <w:trPr>
          <w:trHeight w:val="5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992,0</w:t>
            </w:r>
          </w:p>
        </w:tc>
      </w:tr>
      <w:tr>
        <w:trPr>
          <w:trHeight w:val="4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берiлген кредиттер бойынша сыйақылар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</w:p>
        </w:tc>
      </w:tr>
      <w:tr>
        <w:trPr>
          <w:trHeight w:val="73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2502,0</w:t>
            </w:r>
          </w:p>
        </w:tc>
      </w:tr>
      <w:tr>
        <w:trPr>
          <w:trHeight w:val="79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2502,0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түсімдер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түсімдер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8015,0</w:t>
            </w:r>
          </w:p>
        </w:tc>
      </w:tr>
      <w:tr>
        <w:trPr>
          <w:trHeight w:val="4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4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6515,0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4300,0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2215,0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2757744,6</w:t>
            </w:r>
          </w:p>
        </w:tc>
      </w:tr>
      <w:tr>
        <w:trPr>
          <w:trHeight w:val="4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2757744,6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2757744,6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513"/>
        <w:gridCol w:w="713"/>
        <w:gridCol w:w="753"/>
        <w:gridCol w:w="7033"/>
        <w:gridCol w:w="213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240" w:hRule="atLeast"/>
        </w:trPr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3465041,8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244181,0</w:t>
            </w:r>
          </w:p>
        </w:tc>
      </w:tr>
      <w:tr>
        <w:trPr>
          <w:trHeight w:val="5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214600,0</w:t>
            </w:r>
          </w:p>
        </w:tc>
      </w:tr>
      <w:tr>
        <w:trPr>
          <w:trHeight w:val="4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12947,0</w:t>
            </w:r>
          </w:p>
        </w:tc>
      </w:tr>
      <w:tr>
        <w:trPr>
          <w:trHeight w:val="5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қызметiн қамтамасыз ету жөнiндегi 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12947,0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66009,0</w:t>
            </w:r>
          </w:p>
        </w:tc>
      </w:tr>
      <w:tr>
        <w:trPr>
          <w:trHeight w:val="4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бойынша 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56314,0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9695,0</w:t>
            </w:r>
          </w:p>
        </w:tc>
      </w:tr>
      <w:tr>
        <w:trPr>
          <w:trHeight w:val="4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135644,0</w:t>
            </w:r>
          </w:p>
        </w:tc>
      </w:tr>
      <w:tr>
        <w:trPr>
          <w:trHeight w:val="7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135644,0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17786,0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бөлiмi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17786,0</w:t>
            </w:r>
          </w:p>
        </w:tc>
      </w:tr>
      <w:tr>
        <w:trPr>
          <w:trHeight w:val="9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манызы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16498,0</w:t>
            </w:r>
          </w:p>
        </w:tc>
      </w:tr>
      <w:tr>
        <w:trPr>
          <w:trHeight w:val="7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261,0</w:t>
            </w:r>
          </w:p>
        </w:tc>
      </w:tr>
      <w:tr>
        <w:trPr>
          <w:trHeight w:val="4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меншiкке түскен мүлiктi есепке алу, сақтау, бағалау және сату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1027,0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11795,0</w:t>
            </w:r>
          </w:p>
        </w:tc>
      </w:tr>
      <w:tr>
        <w:trPr>
          <w:trHeight w:val="5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бюджеттiк жоспарлау бөлiмi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11795,0</w:t>
            </w:r>
          </w:p>
        </w:tc>
      </w:tr>
      <w:tr>
        <w:trPr>
          <w:trHeight w:val="9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мемлекеттiк жоспарлау жүйесiн қалыптастыру және дамыту және ауданды (облыстық маңызы бар қаланы) басқару саласындағы мемлекеттiк саясатты iске асыру жөнiндегi 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11795,0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4794,0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4259,0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4259,0</w:t>
            </w:r>
          </w:p>
        </w:tc>
      </w:tr>
      <w:tr>
        <w:trPr>
          <w:trHeight w:val="5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4259,0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535,0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535,0</w:t>
            </w:r>
          </w:p>
        </w:tc>
      </w:tr>
      <w:tr>
        <w:trPr>
          <w:trHeight w:val="4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жою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535,0</w:t>
            </w:r>
          </w:p>
        </w:tc>
      </w:tr>
      <w:tr>
        <w:trPr>
          <w:trHeight w:val="4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706,0</w:t>
            </w:r>
          </w:p>
        </w:tc>
      </w:tr>
      <w:tr>
        <w:trPr>
          <w:trHeight w:val="5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өзге де 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706,0</w:t>
            </w:r>
          </w:p>
        </w:tc>
      </w:tr>
      <w:tr>
        <w:trPr>
          <w:trHeight w:val="7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706,0</w:t>
            </w:r>
          </w:p>
        </w:tc>
      </w:tr>
      <w:tr>
        <w:trPr>
          <w:trHeight w:val="4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706,0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1619222,4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106014,0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106014,0</w:t>
            </w:r>
          </w:p>
        </w:tc>
      </w:tr>
      <w:tr>
        <w:trPr>
          <w:trHeight w:val="4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58659,0</w:t>
            </w:r>
          </w:p>
        </w:tc>
      </w:tr>
      <w:tr>
        <w:trPr>
          <w:trHeight w:val="6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47355,0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1353283,0</w:t>
            </w:r>
          </w:p>
        </w:tc>
      </w:tr>
      <w:tr>
        <w:trPr>
          <w:trHeight w:val="4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5305,0</w:t>
            </w:r>
          </w:p>
        </w:tc>
      </w:tr>
      <w:tr>
        <w:trPr>
          <w:trHeight w:val="6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дейiн тегiн алып баруды және керi алып келудi ұйымдастыру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5305,0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1347978,0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1287409,0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60569,0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159925,4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89685,0</w:t>
            </w:r>
          </w:p>
        </w:tc>
      </w:tr>
      <w:tr>
        <w:trPr>
          <w:trHeight w:val="5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Жергiлiкттi деңгейде бiлiм беру саласындағы мемлекеттiк саясатты iске асыру жөнiндегi 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12642,0</w:t>
            </w:r>
          </w:p>
        </w:tc>
      </w:tr>
      <w:tr>
        <w:trPr>
          <w:trHeight w:val="7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мемлекеттiк бiлiм беру мекемелер үшiн оқулықтар мен оқу-әдiстемелiк кешендердi сатып алу және жеткiзу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8132,0</w:t>
            </w:r>
          </w:p>
        </w:tc>
      </w:tr>
      <w:tr>
        <w:trPr>
          <w:trHeight w:val="10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төлемдері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11717,0</w:t>
            </w:r>
          </w:p>
        </w:tc>
      </w:tr>
      <w:tr>
        <w:trPr>
          <w:trHeight w:val="4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57194,0</w:t>
            </w:r>
          </w:p>
        </w:tc>
      </w:tr>
      <w:tr>
        <w:trPr>
          <w:trHeight w:val="5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бөлiмi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70240,4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70240,4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85857,6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69405,6</w:t>
            </w:r>
          </w:p>
        </w:tc>
      </w:tr>
      <w:tr>
        <w:trPr>
          <w:trHeight w:val="6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әлеуметтiк бағдарламалар бөлiмi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69405,6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9136,0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209,0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402,0</w:t>
            </w:r>
          </w:p>
        </w:tc>
      </w:tr>
      <w:tr>
        <w:trPr>
          <w:trHeight w:val="4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өкiлеттi органдардың шешiмi бойынша мұқтаж азаматтардың жекелеген топтарына әлеуметтiк көмек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12402,6</w:t>
            </w:r>
          </w:p>
        </w:tc>
      </w:tr>
      <w:tr>
        <w:trPr>
          <w:trHeight w:val="4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тәрбиеленiп оқытылатын мүгедек балаларды материалдық қамтамасыз ету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534,0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33018,0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дейiнгi балаларға мемлекеттiк жәрдемақылар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12079,0</w:t>
            </w:r>
          </w:p>
        </w:tc>
      </w:tr>
      <w:tr>
        <w:trPr>
          <w:trHeight w:val="9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1625,0</w:t>
            </w:r>
          </w:p>
        </w:tc>
      </w:tr>
      <w:tr>
        <w:trPr>
          <w:trHeight w:val="5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16452,0</w:t>
            </w:r>
          </w:p>
        </w:tc>
      </w:tr>
      <w:tr>
        <w:trPr>
          <w:trHeight w:val="4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әлеуметтiк бағдарламалар бөлiмi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15627,0</w:t>
            </w:r>
          </w:p>
        </w:tc>
      </w:tr>
      <w:tr>
        <w:trPr>
          <w:trHeight w:val="10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15275,0</w:t>
            </w:r>
          </w:p>
        </w:tc>
      </w:tr>
      <w:tr>
        <w:trPr>
          <w:trHeight w:val="7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әлеуметтiк төлемдердi есептеу, төлеу мен жеткiзу бойынша қызметтерге ақы төлеу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352,0</w:t>
            </w:r>
          </w:p>
        </w:tc>
      </w:tr>
      <w:tr>
        <w:trPr>
          <w:trHeight w:val="8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825,0</w:t>
            </w:r>
          </w:p>
        </w:tc>
      </w:tr>
      <w:tr>
        <w:trPr>
          <w:trHeight w:val="7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825,0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1105689,6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136952,0</w:t>
            </w:r>
          </w:p>
        </w:tc>
      </w:tr>
      <w:tr>
        <w:trPr>
          <w:trHeight w:val="6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7000,0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7000,0</w:t>
            </w:r>
          </w:p>
        </w:tc>
      </w:tr>
      <w:tr>
        <w:trPr>
          <w:trHeight w:val="4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мұқтажы үшін жер учаскелерін алу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5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бөлiмi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128452,0</w:t>
            </w:r>
          </w:p>
        </w:tc>
      </w:tr>
      <w:tr>
        <w:trPr>
          <w:trHeight w:val="4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жобалау, салу және (немесе) сатып алу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125452,0</w:t>
            </w:r>
          </w:p>
        </w:tc>
      </w:tr>
      <w:tr>
        <w:trPr>
          <w:trHeight w:val="5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931830,6</w:t>
            </w:r>
          </w:p>
        </w:tc>
      </w:tr>
      <w:tr>
        <w:trPr>
          <w:trHeight w:val="4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бөлiмi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931830,6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222063,0</w:t>
            </w:r>
          </w:p>
        </w:tc>
      </w:tr>
      <w:tr>
        <w:trPr>
          <w:trHeight w:val="4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709767,6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36907,0</w:t>
            </w:r>
          </w:p>
        </w:tc>
      </w:tr>
      <w:tr>
        <w:trPr>
          <w:trHeight w:val="4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36907,0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18618,0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10143,0</w:t>
            </w:r>
          </w:p>
        </w:tc>
      </w:tr>
      <w:tr>
        <w:trPr>
          <w:trHeight w:val="4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907,0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мен көгалдандыру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7239,0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152856,2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58804,2</w:t>
            </w:r>
          </w:p>
        </w:tc>
      </w:tr>
      <w:tr>
        <w:trPr>
          <w:trHeight w:val="4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тiлдердi дамыту бөлiмi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58804,2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58804,2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17698,0</w:t>
            </w:r>
          </w:p>
        </w:tc>
      </w:tr>
      <w:tr>
        <w:trPr>
          <w:trHeight w:val="4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бөлiмi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17698,0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7294,0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түрлерiн дамыту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4612,0</w:t>
            </w:r>
          </w:p>
        </w:tc>
      </w:tr>
      <w:tr>
        <w:trPr>
          <w:trHeight w:val="5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3200,0</w:t>
            </w:r>
          </w:p>
        </w:tc>
      </w:tr>
      <w:tr>
        <w:trPr>
          <w:trHeight w:val="7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2592,0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54194,0</w:t>
            </w:r>
          </w:p>
        </w:tc>
      </w:tr>
      <w:tr>
        <w:trPr>
          <w:trHeight w:val="5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тiлдердi дамыту бөлiмi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51424,0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42169,0</w:t>
            </w:r>
          </w:p>
        </w:tc>
      </w:tr>
      <w:tr>
        <w:trPr>
          <w:trHeight w:val="4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халықтарының басқа да тiлдерiн дамыту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9255,0</w:t>
            </w:r>
          </w:p>
        </w:tc>
      </w:tr>
      <w:tr>
        <w:trPr>
          <w:trHeight w:val="4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iшкi саясат бөлiмi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2770,0</w:t>
            </w:r>
          </w:p>
        </w:tc>
      </w:tr>
      <w:tr>
        <w:trPr>
          <w:trHeight w:val="4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мемлекеттiк ақпараттық саясат жүргiзу жөнiндегi 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2270,0</w:t>
            </w:r>
          </w:p>
        </w:tc>
      </w:tr>
      <w:tr>
        <w:trPr>
          <w:trHeight w:val="5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мемлекеттiк ақпараттық саясатты жүргiзу жөнiндегi 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5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22160,0</w:t>
            </w:r>
          </w:p>
        </w:tc>
      </w:tr>
      <w:tr>
        <w:trPr>
          <w:trHeight w:val="4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тiлдердi дамыту бөлiмi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9058,0</w:t>
            </w:r>
          </w:p>
        </w:tc>
      </w:tr>
      <w:tr>
        <w:trPr>
          <w:trHeight w:val="6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тiлдердi және мәдениеттi дамыту саласындағы мемлекеттiк саясатты iске асыру жөнiндегi 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7258,0</w:t>
            </w:r>
          </w:p>
        </w:tc>
      </w:tr>
      <w:tr>
        <w:trPr>
          <w:trHeight w:val="4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1800,0</w:t>
            </w:r>
          </w:p>
        </w:tc>
      </w:tr>
      <w:tr>
        <w:trPr>
          <w:trHeight w:val="4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13102,0</w:t>
            </w:r>
          </w:p>
        </w:tc>
      </w:tr>
      <w:tr>
        <w:trPr>
          <w:trHeight w:val="4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ақпарат, мемлекеттiлiктi нығайту және азаматтардың әлеуметтiк сенiмдiлiгiн қалыптастыру саласында мемлекеттiк саясатты iске асыру жөнiндегi 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7074,0</w:t>
            </w:r>
          </w:p>
        </w:tc>
      </w:tr>
      <w:tr>
        <w:trPr>
          <w:trHeight w:val="4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iске асыру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6028,0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25688,0</w:t>
            </w:r>
          </w:p>
        </w:tc>
      </w:tr>
      <w:tr>
        <w:trPr>
          <w:trHeight w:val="5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басқа да 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25688,0</w:t>
            </w:r>
          </w:p>
        </w:tc>
      </w:tr>
      <w:tr>
        <w:trPr>
          <w:trHeight w:val="4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бөлiмi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25688,0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жүйенi дамыту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25688,0</w:t>
            </w:r>
          </w:p>
        </w:tc>
      </w:tr>
      <w:tr>
        <w:trPr>
          <w:trHeight w:val="7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74616,0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34591,0</w:t>
            </w:r>
          </w:p>
        </w:tc>
      </w:tr>
      <w:tr>
        <w:trPr>
          <w:trHeight w:val="4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бюджеттiк жоспарлау бөлiмi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10923,0</w:t>
            </w:r>
          </w:p>
        </w:tc>
      </w:tr>
      <w:tr>
        <w:trPr>
          <w:trHeight w:val="5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10923,0</w:t>
            </w:r>
          </w:p>
        </w:tc>
      </w:tr>
      <w:tr>
        <w:trPr>
          <w:trHeight w:val="5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15001,0</w:t>
            </w:r>
          </w:p>
        </w:tc>
      </w:tr>
      <w:tr>
        <w:trPr>
          <w:trHeight w:val="4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15001,0</w:t>
            </w:r>
          </w:p>
        </w:tc>
      </w:tr>
      <w:tr>
        <w:trPr>
          <w:trHeight w:val="5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бөлiмi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8667,0</w:t>
            </w:r>
          </w:p>
        </w:tc>
      </w:tr>
      <w:tr>
        <w:trPr>
          <w:trHeight w:val="4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ветеринария саласындағы мемлекеттiк саясатты iске асыру жөнiндегi 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7051,0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1020,0</w:t>
            </w:r>
          </w:p>
        </w:tc>
      </w:tr>
      <w:tr>
        <w:trPr>
          <w:trHeight w:val="4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562,0</w:t>
            </w:r>
          </w:p>
        </w:tc>
      </w:tr>
      <w:tr>
        <w:trPr>
          <w:trHeight w:val="4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10074,0</w:t>
            </w:r>
          </w:p>
        </w:tc>
      </w:tr>
      <w:tr>
        <w:trPr>
          <w:trHeight w:val="4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бөлiмi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10074,0</w:t>
            </w:r>
          </w:p>
        </w:tc>
      </w:tr>
      <w:tr>
        <w:trPr>
          <w:trHeight w:val="8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мемлекеттiк саясатты iске асыру жөнiндегi 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9874,0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6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29951,0</w:t>
            </w:r>
          </w:p>
        </w:tc>
      </w:tr>
      <w:tr>
        <w:trPr>
          <w:trHeight w:val="4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бөлiмi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29951,0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29951,0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15295,0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15295,0</w:t>
            </w:r>
          </w:p>
        </w:tc>
      </w:tr>
      <w:tr>
        <w:trPr>
          <w:trHeight w:val="4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бөлiмi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8023,0</w:t>
            </w:r>
          </w:p>
        </w:tc>
      </w:tr>
      <w:tr>
        <w:trPr>
          <w:trHeight w:val="4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құрылыс саласындағы мемлекеттiк саясатты iске асыру жөнiндегi 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8023,0</w:t>
            </w:r>
          </w:p>
        </w:tc>
      </w:tr>
      <w:tr>
        <w:trPr>
          <w:trHeight w:val="4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бөлiмi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7272,0</w:t>
            </w:r>
          </w:p>
        </w:tc>
      </w:tr>
      <w:tr>
        <w:trPr>
          <w:trHeight w:val="7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7272,0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82896,0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82896,0</w:t>
            </w:r>
          </w:p>
        </w:tc>
      </w:tr>
      <w:tr>
        <w:trPr>
          <w:trHeight w:val="7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көлiгi және автомобиль жолдары бөлiмi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82896,0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iстеуiн қамтамасыз ету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82896,0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51026,0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7632,0</w:t>
            </w:r>
          </w:p>
        </w:tc>
      </w:tr>
      <w:tr>
        <w:trPr>
          <w:trHeight w:val="4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7632,0</w:t>
            </w:r>
          </w:p>
        </w:tc>
      </w:tr>
      <w:tr>
        <w:trPr>
          <w:trHeight w:val="6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7072,0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560,0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43394,0</w:t>
            </w:r>
          </w:p>
        </w:tc>
      </w:tr>
      <w:tr>
        <w:trPr>
          <w:trHeight w:val="5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9800,0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9800,0</w:t>
            </w:r>
          </w:p>
        </w:tc>
      </w:tr>
      <w:tr>
        <w:trPr>
          <w:trHeight w:val="4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бөлiмi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7010,0</w:t>
            </w:r>
          </w:p>
        </w:tc>
      </w:tr>
      <w:tr>
        <w:trPr>
          <w:trHeight w:val="5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7010,0</w:t>
            </w:r>
          </w:p>
        </w:tc>
      </w:tr>
      <w:tr>
        <w:trPr>
          <w:trHeight w:val="6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көлiгi және автомобиль жолдары бөлiмi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9361,0</w:t>
            </w:r>
          </w:p>
        </w:tc>
      </w:tr>
      <w:tr>
        <w:trPr>
          <w:trHeight w:val="9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тұрғын үй-коммуналдық шаруашылығы, жолаушылар көлiгi және автомобиль жолдары саласындағы мемлекеттiк саясатты iске асыру жөнiндегi 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8861,0</w:t>
            </w:r>
          </w:p>
        </w:tc>
      </w:tr>
      <w:tr>
        <w:trPr>
          <w:trHeight w:val="5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4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17223,0</w:t>
            </w:r>
          </w:p>
        </w:tc>
      </w:tr>
      <w:tr>
        <w:trPr>
          <w:trHeight w:val="7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17223,0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2214,0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2214,0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бөлiмi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2214,0</w:t>
            </w:r>
          </w:p>
        </w:tc>
      </w:tr>
      <w:tr>
        <w:trPr>
          <w:trHeight w:val="5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2214,0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61371,1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72702,1</w:t>
            </w:r>
          </w:p>
        </w:tc>
      </w:tr>
      <w:tr>
        <w:trPr>
          <w:trHeight w:val="7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72702,1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72702,1</w:t>
            </w:r>
          </w:p>
        </w:tc>
      </w:tr>
      <w:tr>
        <w:trPr>
          <w:trHeight w:val="5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бюджеттiк жоспарлау бөлiмi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72702,1</w:t>
            </w:r>
          </w:p>
        </w:tc>
      </w:tr>
      <w:tr>
        <w:trPr>
          <w:trHeight w:val="5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72702,1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3"/>
        <w:gridCol w:w="533"/>
        <w:gridCol w:w="493"/>
        <w:gridCol w:w="453"/>
        <w:gridCol w:w="7593"/>
        <w:gridCol w:w="2113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285" w:hRule="atLeast"/>
        </w:trPr>
        <w:tc>
          <w:tcPr>
            <w:tcW w:w="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кредиттердi өтеу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11331,0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кредиттердi өтеу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11331,0</w:t>
            </w:r>
          </w:p>
        </w:tc>
      </w:tr>
      <w:tr>
        <w:trPr>
          <w:trHeight w:val="49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берілген, бюджеттік кредиттерді өтеу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11331,0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-67668,3</w:t>
            </w:r>
          </w:p>
        </w:tc>
      </w:tr>
      <w:tr>
        <w:trPr>
          <w:trHeight w:val="49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67668,3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533"/>
        <w:gridCol w:w="673"/>
        <w:gridCol w:w="673"/>
        <w:gridCol w:w="7093"/>
        <w:gridCol w:w="211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72702,0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72702,0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 шарттары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72702,0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11331,0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11331,0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бөлiмi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11331,0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атқарушы органның жоғары тұрған бюджет алдындағы борышын өтеу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11331,0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3"/>
        <w:gridCol w:w="513"/>
        <w:gridCol w:w="433"/>
        <w:gridCol w:w="393"/>
        <w:gridCol w:w="7633"/>
        <w:gridCol w:w="2093"/>
      </w:tblGrid>
      <w:tr>
        <w:trPr>
          <w:trHeight w:val="1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270" w:hRule="atLeast"/>
        </w:trPr>
        <w:tc>
          <w:tcPr>
            <w:tcW w:w="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6297,3</w:t>
            </w:r>
          </w:p>
        </w:tc>
      </w:tr>
      <w:tr>
        <w:trPr>
          <w:trHeight w:val="22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6297,3</w:t>
            </w:r>
          </w:p>
        </w:tc>
      </w:tr>
      <w:tr>
        <w:trPr>
          <w:trHeight w:val="25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6297,3</w:t>
            </w:r>
          </w:p>
        </w:tc>
      </w:tr>
    </w:tbl>
    <w:bookmarkStart w:name="z2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29 сәуірдегі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227 шешіміне 2-қосымша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28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191 шешіміне 3-қосымша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Қарабалық ауданының 2016 жылға</w:t>
      </w:r>
      <w:r>
        <w:br/>
      </w:r>
      <w:r>
        <w:rPr>
          <w:rFonts w:ascii="Times New Roman"/>
          <w:b/>
          <w:i w:val="false"/>
          <w:color w:val="000000"/>
        </w:rPr>
        <w:t>
арналған аудандық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"/>
        <w:gridCol w:w="453"/>
        <w:gridCol w:w="473"/>
        <w:gridCol w:w="473"/>
        <w:gridCol w:w="7633"/>
        <w:gridCol w:w="209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240" w:hRule="atLeast"/>
        </w:trPr>
        <w:tc>
          <w:tcPr>
            <w:tcW w:w="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2067179,0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766423,0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362552,0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362552,0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246198,0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246198,0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120539,0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57008,0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7210,0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52632,0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3689,0</w:t>
            </w:r>
          </w:p>
        </w:tc>
      </w:tr>
      <w:tr>
        <w:trPr>
          <w:trHeight w:val="4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30467,0</w:t>
            </w:r>
          </w:p>
        </w:tc>
      </w:tr>
      <w:tr>
        <w:trPr>
          <w:trHeight w:val="2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4585,0</w:t>
            </w:r>
          </w:p>
        </w:tc>
      </w:tr>
      <w:tr>
        <w:trPr>
          <w:trHeight w:val="5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16397,0</w:t>
            </w:r>
          </w:p>
        </w:tc>
      </w:tr>
      <w:tr>
        <w:trPr>
          <w:trHeight w:val="4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9040,0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445,0</w:t>
            </w:r>
          </w:p>
        </w:tc>
      </w:tr>
      <w:tr>
        <w:trPr>
          <w:trHeight w:val="9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6667,0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6667,0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4665,0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1147,0</w:t>
            </w:r>
          </w:p>
        </w:tc>
      </w:tr>
      <w:tr>
        <w:trPr>
          <w:trHeight w:val="4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</w:p>
        </w:tc>
      </w:tr>
      <w:tr>
        <w:trPr>
          <w:trHeight w:val="5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1069,0</w:t>
            </w:r>
          </w:p>
        </w:tc>
      </w:tr>
      <w:tr>
        <w:trPr>
          <w:trHeight w:val="4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берiлген кредиттер бойынша сыйақылар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</w:p>
        </w:tc>
      </w:tr>
      <w:tr>
        <w:trPr>
          <w:trHeight w:val="73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2831,0</w:t>
            </w:r>
          </w:p>
        </w:tc>
      </w:tr>
      <w:tr>
        <w:trPr>
          <w:trHeight w:val="7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2831,0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түсімдер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түсімдер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8467,0</w:t>
            </w:r>
          </w:p>
        </w:tc>
      </w:tr>
      <w:tr>
        <w:trPr>
          <w:trHeight w:val="4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1720,0</w:t>
            </w:r>
          </w:p>
        </w:tc>
      </w:tr>
      <w:tr>
        <w:trPr>
          <w:trHeight w:val="4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6747,0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1287624,0</w:t>
            </w:r>
          </w:p>
        </w:tc>
      </w:tr>
      <w:tr>
        <w:trPr>
          <w:trHeight w:val="4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1287624,0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1287624,0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513"/>
        <w:gridCol w:w="753"/>
        <w:gridCol w:w="753"/>
        <w:gridCol w:w="6933"/>
        <w:gridCol w:w="211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240" w:hRule="atLeast"/>
        </w:trPr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2067179,0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225709,0</w:t>
            </w:r>
          </w:p>
        </w:tc>
      </w:tr>
      <w:tr>
        <w:trPr>
          <w:trHeight w:val="5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194940,0</w:t>
            </w:r>
          </w:p>
        </w:tc>
      </w:tr>
      <w:tr>
        <w:trPr>
          <w:trHeight w:val="4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13365,0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қызметiн қамтамасыз ету жөнiндегi қызметтер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13365,0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47417,0</w:t>
            </w:r>
          </w:p>
        </w:tc>
      </w:tr>
      <w:tr>
        <w:trPr>
          <w:trHeight w:val="4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бойынша қызметтер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47417,0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134158,0</w:t>
            </w:r>
          </w:p>
        </w:tc>
      </w:tr>
      <w:tr>
        <w:trPr>
          <w:trHeight w:val="7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134158,0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18664,0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бөлiмi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18664,0</w:t>
            </w:r>
          </w:p>
        </w:tc>
      </w:tr>
      <w:tr>
        <w:trPr>
          <w:trHeight w:val="9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манызы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17189,0</w:t>
            </w:r>
          </w:p>
        </w:tc>
      </w:tr>
      <w:tr>
        <w:trPr>
          <w:trHeight w:val="7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299,0</w:t>
            </w:r>
          </w:p>
        </w:tc>
      </w:tr>
      <w:tr>
        <w:trPr>
          <w:trHeight w:val="4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меншiкке түскен мүлiктi есепке алу, сақтау, бағалау және сату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1176,0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12105,0</w:t>
            </w:r>
          </w:p>
        </w:tc>
      </w:tr>
      <w:tr>
        <w:trPr>
          <w:trHeight w:val="5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бюджеттiк жоспарлау бөлiмi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12105,0</w:t>
            </w:r>
          </w:p>
        </w:tc>
      </w:tr>
      <w:tr>
        <w:trPr>
          <w:trHeight w:val="9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мемлекеттiк жоспарлау жүйесiн қалыптастыру және дамыту және ауданды (облыстық маңызы бар қаланы) басқару саласындағы мемлекеттiк саясатты iске асыру жөнiндегi қызметтер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12105,0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3283,0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2670,0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2670,0</w:t>
            </w:r>
          </w:p>
        </w:tc>
      </w:tr>
      <w:tr>
        <w:trPr>
          <w:trHeight w:val="5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2670,0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613,0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613,0</w:t>
            </w:r>
          </w:p>
        </w:tc>
      </w:tr>
      <w:tr>
        <w:trPr>
          <w:trHeight w:val="4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жою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1279713,0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58535,0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білім бөлімі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58535,0</w:t>
            </w:r>
          </w:p>
        </w:tc>
      </w:tr>
      <w:tr>
        <w:trPr>
          <w:trHeight w:val="4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58535,0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1185010,0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4844,0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дейiн тегiн алып баруды және керi алып келудi ұйымдастыру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4844,0</w:t>
            </w:r>
          </w:p>
        </w:tc>
      </w:tr>
      <w:tr>
        <w:trPr>
          <w:trHeight w:val="2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1180166,0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1130061,0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50105,0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36168,0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36168,0</w:t>
            </w:r>
          </w:p>
        </w:tc>
      </w:tr>
      <w:tr>
        <w:trPr>
          <w:trHeight w:val="5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Жергiлiкттi деңгейде бiлiм беру саласындағы мемлекеттiк саясатты iске асыру жөнiндегi қызметтер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12801,0</w:t>
            </w:r>
          </w:p>
        </w:tc>
      </w:tr>
      <w:tr>
        <w:trPr>
          <w:trHeight w:val="7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мемлекеттiк бiлiм беру мекемелер үшiн оқулықтар мен оқу-әдiстемелiк кешендердi сатып алу және жеткiзу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9310,0</w:t>
            </w:r>
          </w:p>
        </w:tc>
      </w:tr>
      <w:tr>
        <w:trPr>
          <w:trHeight w:val="10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төлемдері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13419,0</w:t>
            </w:r>
          </w:p>
        </w:tc>
      </w:tr>
      <w:tr>
        <w:trPr>
          <w:trHeight w:val="10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638,0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84082,0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68766,0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әлеуметтiк бағдарламалар бөлiмi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68766,0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10461,0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122,0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460,0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өкiлеттi органдардың шешiмi бойынша мұқтаж азаматтардың жекелеген топтарына әлеуметтiк көмек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13522,0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тәрбиеленiп оқытылатын мүгедек балаларды материалдық қамтамасыз ету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31020,0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дейiнгi балаларға мемлекеттiк жәрдемақылар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10414,0</w:t>
            </w:r>
          </w:p>
        </w:tc>
      </w:tr>
      <w:tr>
        <w:trPr>
          <w:trHeight w:val="9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2156,0</w:t>
            </w:r>
          </w:p>
        </w:tc>
      </w:tr>
      <w:tr>
        <w:trPr>
          <w:trHeight w:val="5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15316,0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әлеуметтiк бағдарламалар бөлiмi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15316,0</w:t>
            </w:r>
          </w:p>
        </w:tc>
      </w:tr>
      <w:tr>
        <w:trPr>
          <w:trHeight w:val="9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14913,0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әлеуметтiк төлемдердi есептеу, төлеу мен жеткiзу бойынша қызметтерге ақы төлеу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403,0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73715,0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41738,0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көлiгi және автомобиль жолдары бөлiмi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6738,0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жүйесiнiң жұмыс етуi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6738,0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бөлiмi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35000,0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31977,0</w:t>
            </w:r>
          </w:p>
        </w:tc>
      </w:tr>
      <w:tr>
        <w:trPr>
          <w:trHeight w:val="4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31977,0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15753,0</w:t>
            </w:r>
          </w:p>
        </w:tc>
      </w:tr>
      <w:tr>
        <w:trPr>
          <w:trHeight w:val="4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5380,0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мен көгалдандыру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3494,0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134384,0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51075,0</w:t>
            </w:r>
          </w:p>
        </w:tc>
      </w:tr>
      <w:tr>
        <w:trPr>
          <w:trHeight w:val="4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тiлдердi дамыту бөлiмi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51075,0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51075,0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18211,0</w:t>
            </w:r>
          </w:p>
        </w:tc>
      </w:tr>
      <w:tr>
        <w:trPr>
          <w:trHeight w:val="4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бөлiмi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18211,0</w:t>
            </w:r>
          </w:p>
        </w:tc>
      </w:tr>
      <w:tr>
        <w:trPr>
          <w:trHeight w:val="7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6705,0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түрлерiн дамыту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4114,0</w:t>
            </w:r>
          </w:p>
        </w:tc>
      </w:tr>
      <w:tr>
        <w:trPr>
          <w:trHeight w:val="4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4132,0</w:t>
            </w:r>
          </w:p>
        </w:tc>
      </w:tr>
      <w:tr>
        <w:trPr>
          <w:trHeight w:val="7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42921,0</w:t>
            </w:r>
          </w:p>
        </w:tc>
      </w:tr>
      <w:tr>
        <w:trPr>
          <w:trHeight w:val="4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тiлдердi дамыту бөлiмi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41323,0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32899,0</w:t>
            </w:r>
          </w:p>
        </w:tc>
      </w:tr>
      <w:tr>
        <w:trPr>
          <w:trHeight w:val="4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халықтарының басқа да тiлдерiн дамыту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8424,0</w:t>
            </w:r>
          </w:p>
        </w:tc>
      </w:tr>
      <w:tr>
        <w:trPr>
          <w:trHeight w:val="4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iшкi саясат бөлiмi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1598,0</w:t>
            </w:r>
          </w:p>
        </w:tc>
      </w:tr>
      <w:tr>
        <w:trPr>
          <w:trHeight w:val="5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мемлекеттiк ақпараттық саясат жүргiзу жөнiндегi қызметтер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1317,0</w:t>
            </w:r>
          </w:p>
        </w:tc>
      </w:tr>
      <w:tr>
        <w:trPr>
          <w:trHeight w:val="5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мемлекеттiк ақпараттық саясатты жүргiзу жөнiндегi қызметтер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281,0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22177,0</w:t>
            </w:r>
          </w:p>
        </w:tc>
      </w:tr>
      <w:tr>
        <w:trPr>
          <w:trHeight w:val="4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тiлдердi дамыту бөлiмi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7431,0</w:t>
            </w:r>
          </w:p>
        </w:tc>
      </w:tr>
      <w:tr>
        <w:trPr>
          <w:trHeight w:val="7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тiлдердi және мәдениеттi дамыту саласындағы мемлекеттiк саясатты iске асыру жөнiндегi қызметтер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7431,0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14746,0</w:t>
            </w:r>
          </w:p>
        </w:tc>
      </w:tr>
      <w:tr>
        <w:trPr>
          <w:trHeight w:val="10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ақпарат, мемлекеттiлiктi нығайту және азаматтардың әлеуметтiк сенiмдiлiгiн қалыптастыру саласында мемлекеттiк саясатты iске асыру жөнiндегi қызметтер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7246,0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iске асыру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7500,0</w:t>
            </w:r>
          </w:p>
        </w:tc>
      </w:tr>
      <w:tr>
        <w:trPr>
          <w:trHeight w:val="7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82226,0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42528,0</w:t>
            </w:r>
          </w:p>
        </w:tc>
      </w:tr>
      <w:tr>
        <w:trPr>
          <w:trHeight w:val="5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бюджеттiк жоспарлау бөлiмi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18345,0</w:t>
            </w:r>
          </w:p>
        </w:tc>
      </w:tr>
      <w:tr>
        <w:trPr>
          <w:trHeight w:val="5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18345,0</w:t>
            </w:r>
          </w:p>
        </w:tc>
      </w:tr>
      <w:tr>
        <w:trPr>
          <w:trHeight w:val="5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15285,0</w:t>
            </w:r>
          </w:p>
        </w:tc>
      </w:tr>
      <w:tr>
        <w:trPr>
          <w:trHeight w:val="5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15285,0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бөлiмi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8898,0</w:t>
            </w:r>
          </w:p>
        </w:tc>
      </w:tr>
      <w:tr>
        <w:trPr>
          <w:trHeight w:val="5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ветеринария саласындағы мемлекеттiк саясатты iске асыру жөнiндегi қызметтер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7094,0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1020,0</w:t>
            </w:r>
          </w:p>
        </w:tc>
      </w:tr>
      <w:tr>
        <w:trPr>
          <w:trHeight w:val="5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643,0</w:t>
            </w:r>
          </w:p>
        </w:tc>
      </w:tr>
      <w:tr>
        <w:trPr>
          <w:trHeight w:val="5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жүргізу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9747,0</w:t>
            </w:r>
          </w:p>
        </w:tc>
      </w:tr>
      <w:tr>
        <w:trPr>
          <w:trHeight w:val="4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бөлiмi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9747,0</w:t>
            </w:r>
          </w:p>
        </w:tc>
      </w:tr>
      <w:tr>
        <w:trPr>
          <w:trHeight w:val="8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мемлекеттiк саясатты iске асыру жөнiндегi қызметтер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9747,0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29951,0</w:t>
            </w:r>
          </w:p>
        </w:tc>
      </w:tr>
      <w:tr>
        <w:trPr>
          <w:trHeight w:val="5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бөлiмi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29951,0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29951,0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15430,0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15430,0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бөлiмi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7765,0</w:t>
            </w:r>
          </w:p>
        </w:tc>
      </w:tr>
      <w:tr>
        <w:trPr>
          <w:trHeight w:val="4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құрылыс саласындағы мемлекеттiк саясатты iске асыру жөнiндегi қызметтер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7765,0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бөлiмi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7665,0</w:t>
            </w:r>
          </w:p>
        </w:tc>
      </w:tr>
      <w:tr>
        <w:trPr>
          <w:trHeight w:val="7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7665,0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96070,0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96070,0</w:t>
            </w:r>
          </w:p>
        </w:tc>
      </w:tr>
      <w:tr>
        <w:trPr>
          <w:trHeight w:val="7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көлiгi және автомобиль жолдары бөлiмi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96070,0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iстеуiн қамтамасыз ету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96070,0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72567,0</w:t>
            </w:r>
          </w:p>
        </w:tc>
      </w:tr>
      <w:tr>
        <w:trPr>
          <w:trHeight w:val="4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7407,0</w:t>
            </w:r>
          </w:p>
        </w:tc>
      </w:tr>
      <w:tr>
        <w:trPr>
          <w:trHeight w:val="4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7407,0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7407,0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65160,0</w:t>
            </w:r>
          </w:p>
        </w:tc>
      </w:tr>
      <w:tr>
        <w:trPr>
          <w:trHeight w:val="5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27023,0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27023,0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бөлiмi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7796,0</w:t>
            </w:r>
          </w:p>
        </w:tc>
      </w:tr>
      <w:tr>
        <w:trPr>
          <w:trHeight w:val="4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7796,0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көлiгi және автомобиль жолдары бөлiмi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30341,0</w:t>
            </w:r>
          </w:p>
        </w:tc>
      </w:tr>
      <w:tr>
        <w:trPr>
          <w:trHeight w:val="9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тұрғын үй-коммуналдық шаруашылығы, жолаушылар көлiгi және автомобиль жолдары саласындағы мемлекеттiк саясатты iске асыру жөнiндегi қызметтер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8290,0</w:t>
            </w:r>
          </w:p>
        </w:tc>
      </w:tr>
      <w:tr>
        <w:trPr>
          <w:trHeight w:val="4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22051,0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-11331,5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3"/>
        <w:gridCol w:w="433"/>
        <w:gridCol w:w="693"/>
        <w:gridCol w:w="713"/>
        <w:gridCol w:w="7113"/>
        <w:gridCol w:w="2113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270" w:hRule="atLeast"/>
        </w:trPr>
        <w:tc>
          <w:tcPr>
            <w:tcW w:w="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кредиттердi өтеу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11331,5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кредиттердi өтеу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11331,5</w:t>
            </w:r>
          </w:p>
        </w:tc>
      </w:tr>
      <w:tr>
        <w:trPr>
          <w:trHeight w:val="4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берілген, бюджеттік кредиттерді өтеу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11331,5</w:t>
            </w:r>
          </w:p>
        </w:tc>
      </w:tr>
      <w:tr>
        <w:trPr>
          <w:trHeight w:val="4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11331,5</w:t>
            </w:r>
          </w:p>
        </w:tc>
      </w:tr>
      <w:tr>
        <w:trPr>
          <w:trHeight w:val="4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-11331,5</w:t>
            </w:r>
          </w:p>
        </w:tc>
      </w:tr>
      <w:tr>
        <w:trPr>
          <w:trHeight w:val="2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11331,5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11331,5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бөлiмi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11331,5</w:t>
            </w:r>
          </w:p>
        </w:tc>
      </w:tr>
      <w:tr>
        <w:trPr>
          <w:trHeight w:val="4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атқарушы органның жоғары тұрған бюджет алдындағы борышын өтеу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11331,5</w:t>
            </w:r>
          </w:p>
        </w:tc>
      </w:tr>
    </w:tbl>
    <w:bookmarkStart w:name="z2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29 сәуірдегі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227 шешіміне 3-қосымша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28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191 шешіміне 5-қосымша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кент, ауыл, ауылдық</w:t>
      </w:r>
      <w:r>
        <w:br/>
      </w:r>
      <w:r>
        <w:rPr>
          <w:rFonts w:ascii="Times New Roman"/>
          <w:b/>
          <w:i w:val="false"/>
          <w:color w:val="000000"/>
        </w:rPr>
        <w:t>
округтерінің бюджеттік бағдарламаларының</w:t>
      </w:r>
      <w:r>
        <w:br/>
      </w:r>
      <w:r>
        <w:rPr>
          <w:rFonts w:ascii="Times New Roman"/>
          <w:b/>
          <w:i w:val="false"/>
          <w:color w:val="000000"/>
        </w:rPr>
        <w:t>
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573"/>
        <w:gridCol w:w="693"/>
        <w:gridCol w:w="733"/>
        <w:gridCol w:w="913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285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"Қарабалық кенті әкімінің аппараты" мемлекеттік мекемесі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"Белоглин селолық округі әкімінің аппараты" мемлекеттік мекемесі</w:t>
            </w:r>
          </w:p>
        </w:tc>
      </w:tr>
      <w:tr>
        <w:trPr>
          <w:trHeight w:val="5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"Бозкөл селолық округі әкімінің аппараты" мемлекеттік мекемесі</w:t>
            </w:r>
          </w:p>
        </w:tc>
      </w:tr>
      <w:tr>
        <w:trPr>
          <w:trHeight w:val="5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"Бөрлі селолық округі әкімінің аппараты" мемлекеттік мекемесі</w:t>
            </w:r>
          </w:p>
        </w:tc>
      </w:tr>
      <w:tr>
        <w:trPr>
          <w:trHeight w:val="5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"Есенкөл селолық округі әкімінің аппараты" мемлекеттік мекемесі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"Қарабалық селолық округі әкімінің аппараты" мемлекеттік мекемесі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"Қостанай селолық округі әкімінің аппараты" мемлекеттік мекемесі</w:t>
            </w:r>
          </w:p>
        </w:tc>
      </w:tr>
      <w:tr>
        <w:trPr>
          <w:trHeight w:val="5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"Михайлов селолық округі әкімінің аппараты" мемлекеттік мекемесі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"Новотроицк селолық округі әкімінің аппараты" мемлекеттік мекемесі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"Победа селолық округі әкімінің аппараты" мемлекеттік мекемесі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"Славен селолық округі әкімінің аппараты" мемлекеттік мекемесі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"Смирнов селолық округі әкімінің аппараты" мемлекеттік мекемесі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"Станционный селолық округі әкімінің аппараты" мемлекеттік мекемесі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"Тоғызақ селосы әкімінің аппараты" мемлекеттік мекемесі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"Өрнек селолық округі әкімінің аппараты" мемлекеттік мекемесі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"Бозкөл селолық округі әкімінің аппараты" мемлекеттік мекемесі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дейiн тегiн алып баруды және керi алып келудi ұйымдастыру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"Қостанай селолық округі әкімінің аппараты" мемлекеттік мекемесі</w:t>
            </w:r>
          </w:p>
        </w:tc>
      </w:tr>
      <w:tr>
        <w:trPr>
          <w:trHeight w:val="4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дейiн тегiн алып баруды және керi алып келудi ұйымдастыру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"Михайлов селолық округі әкімінің аппараты" мемлекеттік мекемесі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дейiн тегiн алып баруды және керi алып келудi ұйымдастыру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"Новотроицк селолық округі әкімінің аппараты" мемлекеттік мекемесі</w:t>
            </w:r>
          </w:p>
        </w:tc>
      </w:tr>
      <w:tr>
        <w:trPr>
          <w:trHeight w:val="4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дейiн тегiн алып баруды және керi алып келудi ұйымдастыру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"Победа селолық округі әкімінің аппараты" мемлекеттік мекемесі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дейiн тегiн алып баруды және керi алып келудi ұйымдастыру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"Смирнов селолық округі әкімінің аппараты" мемлекеттік мекемесі</w:t>
            </w:r>
          </w:p>
        </w:tc>
      </w:tr>
      <w:tr>
        <w:trPr>
          <w:trHeight w:val="5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дейiн тегiн алып баруды және керi алып келудi ұйымдастыру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"Станционный селолық округі әкімінің аппараты" мемлекеттік мекемесі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дейiн тегiн алып баруды және керi алып келудi ұйымдастыру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Елдi-мекендердi абаттандыру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"Қарабалық кенті әкімінің аппараты" мемлекеттік мекемесі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 адамдарды жерлеу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мен көгалдандыру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"Белоглин селолық округі әкімінің аппараты" мемлекеттік мекемесі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 адамдарды жерлеу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"Бозкөл селолық округі әкімінің аппараты" мемлекеттік мекемесі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 адамдарды жерлеу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"Бөрлі селолық округі әкімінің аппараты" мемлекеттік мекемесі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 адамдарды жерлеу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"Есенкөл селолық округі әкімінің аппараты" мемлекеттік мекемесі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 адамдарды жерлеу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"Қарабалық селолық округі әкімінің аппараты" мемлекеттік мекемесі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 адамдарды жерлеу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"Қостанай селолық округі әкімінің аппараты" мемлекеттік мекемесі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 адамдарды жерлеу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"Михайлов селолық округі әкімінің аппараты" мемлекеттік мекемесі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 адамдарды жерлеу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"Новотроицк селолық округі әкімінің аппараты" мемлекеттік мекемесі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 адамдарды жерлеу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"Победа селолық округі әкімінің аппараты" мемлекеттік мекемесі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 адамдарды жерлеу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"Славен селолық округі әкімінің аппараты" мемлекеттік мекемесі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 адамдарды жерлеу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"Смирнов селолық округі әкімінің аппараты" мемлекеттік мекемесі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 адамдарды жерлеу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"Станционный селолық округі әкімінің аппараты" мемлекеттік мекемесі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 адамдарды жерлеу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"Тоғызақ селосы әкімінің аппараты" мемлекеттік мекемесі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 адамдарды жерлеу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"Өрнек селолық округі әкімінің аппараты" мемлекеттік мекемесі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 адамдарды жерлеу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4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"Қарабалық кенті әкімінің аппараты" мемлекеттік мекемесі</w:t>
            </w:r>
          </w:p>
        </w:tc>
      </w:tr>
      <w:tr>
        <w:trPr>
          <w:trHeight w:val="4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өңірлердің экономикалық дамуына жәрдемдесу жөніндегі шараларды іске асыру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