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4816" w14:textId="0e44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халықтың нысаналы топтарына жататын тулғалардың қосымша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2014 жылғы 23 желтоқсандағы № 497 қаулысы. Қостанай облысының Әділет департаментінде 2015 жылғы 19 қаңтарда № 5318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2001 жылғы 23 қаңтардағы Қазақстан Республикасының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топтарын жұмыспен қамтуға жәрдемдесу мақсатында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жұмыспен қамтуға жәрдемдесу үшін халықтың нысаналы топтарына жататын тулғалардың қосымша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"Қарабалық ауданы әкімдігінің жұмыспен қамту және әлеуметтік бағдарламалар бөлімі" мемлекеттік мекемесі халықтың нысаналы топтарына жататын тулғаларды қосымша анықталған тізбесіне жұмыспен қамтуға жәрдемдесу бойынша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А.Т. Төлебаевқа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Исмағұлов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497 қаулысына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халықтың нысаналы топтарына жататын тулғалардың қосымша тізбесі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Ұзақ уақыт (он екі және одан да көп ай) жұмыс істемегендер.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Елу жастан асқан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"Қарабалық ауданы әкімдігінің жұмыспен қамту және әлеуметтік бағдарламалар бөлімі" мемлекеттік мекемесінде жұмыссыз ретінде тіркелген, тиісті жұмысы жоқ адамдар.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