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0347" w14:textId="b13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2014 жылғы 18 қыркүйектегі № 239 қаулысы. Қостанай облысының Әділет басқармасында 2014 жылғы 7 қазанда № 5108 болып тіркелді. Күші жойылды - Қостанай облысы Қарасу ауданы әкімдігінің 2015 жылғы 20 сәуірдегі № 116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Қарасу ауданы әкімдігінің 20.04.2015 № 116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"Мемлекеттiк мүлік туралы"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"Мемлекеттік мүлікті мүліктік жалдауға (жалға алуға) беру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Шәмшиев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Қарасу ауданы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 жалдауға</w:t>
      </w:r>
      <w:r>
        <w:br/>
      </w:r>
      <w:r>
        <w:rPr>
          <w:rFonts w:ascii="Times New Roman"/>
          <w:b/>
          <w:i w:val="false"/>
          <w:color w:val="000000"/>
        </w:rPr>
        <w:t>
(жалға алуға) беру кезінде жалдау ақысының мөлшерлемесін</w:t>
      </w:r>
      <w:r>
        <w:br/>
      </w:r>
      <w:r>
        <w:rPr>
          <w:rFonts w:ascii="Times New Roman"/>
          <w:b/>
          <w:i w:val="false"/>
          <w:color w:val="000000"/>
        </w:rPr>
        <w:t>
есептеу қағидалары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мөлшерлемесі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– мемлекеттік тұрғын емес қор объектісін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2"/>
        <w:gridCol w:w="1064"/>
      </w:tblGrid>
      <w:tr>
        <w:trPr>
          <w:trHeight w:val="30" w:hRule="atLeast"/>
        </w:trPr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4"/>
        <w:gridCol w:w="1363"/>
      </w:tblGrid>
      <w:tr>
        <w:trPr>
          <w:trHeight w:val="21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да пайдаланылмайтын заттарды мүлiктiк жалдау (жалға алу) үшiн жалдау ақысының мөлшерлемесi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– 2008 жылғы 10 желтоқсандағы "Салық және бюджетке төленетiн басқа да мiндеттi төлемдер туралы"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мөлшерлемесі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жұмыс уақытын толық пайдаланбайтын объектінің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–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құрал-жабдықтар, автокөлік құралдары және басқа да пайдаланылмайтын заттар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(Жн/ЖУ)*N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құрал-жабдықтар, автокөлік құралдары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– құрал-жабдықтарды, автокөлік құралдарын және басқа да пайдаланылмайтын заттарды жалдау (жалға алу) үшiн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