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f1f91" w14:textId="aef1f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жалға берілетін үйдегі коммуналдық тұрғын үй қорынан тұрғын үйді пайдаланғаны үшін төлемақы мөлшерін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әкімдігінің 2014 жылғы 11 мамырдағы № 134 шешімі. Қостанай облысының Әділет департаментінде 2014 жылғы 2 маусымда № 4779 болып тіркелді. Күші жойылды - Қостанай облысы Науырзым ауданы әкімдігінің 2018 жылғы 12 шілдедегі № 84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Науырзым ауданы әкімдігінің 12.07.2018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Республикасының 1997 жылғы 16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"Мемлекеттік тұрғын үй қорындағы тұрғын үйді пайдаланғаны үшін төлемақы мөлшерін есептеу әдістемесін бекіту туралы" Қазақстан Республикасы Құрылыс және Тұрғын үй-коммуналдық шаруашылық істері агенттігі төрағасының 2011 жылғы 26 тамыздағы № 306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Науырзым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Қарамеңді ауылы, Мешітбай Сүгірұлы көшесі, № 1 "А" үй мекенжайы бойынша орналасқан он сегіз пәтерлі жалға берілетін үйдегі коммуналдық тұрғын үй қорынан тұрғын үйді пайдаланғаны үшін айына жалпы алаңның бір шаршы метріне 100 (жүз) теңге мөлшерінде төлемақы мөлшері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 Т. Исмаиловқа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Даиров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