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fa36" w14:textId="d26f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11 мамырдағы № 136 қаулысы. Қостанай облысының Әділет департаментінде 2014 жылғы 10 маусымда № 4827 болып тіркелді. Күші жойылды - Қостанай облысы Науырзым ауданы әкімдігінің 2022 жылғы 17 наурыздағы № 89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Қараменді ауылы, Қабанбай батыр көшесі, 8 үй мекенжайы бойынша орналасқан сегіз пәтерлі жалға берілетін үйдегі коммуналдық тұрғын үй қорынан тұрғын үйді пайдаланғаны үшін айына жалпы алаңның бір шаршы метріне 56 (елу алты) теңге мөлшерінде төлемақы мөлшері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әкімдігінің 08.12.2014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Исмаиловқа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ауданының тұрғын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Г. Гринь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