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a8d8" w14:textId="360a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 Қарамеңді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2014 жылғы 4 маусымдағы № 198 қаулысы. Қостанай облысының Әділет департаментінде 2014 жылғы 3 шілдеде № 4915 болып тіркелді. Күші жойылды - Қостанай облысы Науырзым ауданы әкімдігінің 2016 жылғы 30 мамырдағы № 105 қаулысымен</w:t>
      </w:r>
    </w:p>
    <w:p>
      <w:pPr>
        <w:spacing w:after="0"/>
        <w:ind w:left="0"/>
        <w:jc w:val="left"/>
      </w:pPr>
      <w:r>
        <w:rPr>
          <w:rFonts w:ascii="Times New Roman"/>
          <w:b w:val="false"/>
          <w:i w:val="false"/>
          <w:color w:val="ff0000"/>
          <w:sz w:val="28"/>
        </w:rPr>
        <w:t xml:space="preserve">      Ескерту. Күші жойылды - Қостанай облысы Науырзым ауданы әкімдігінің 30.05.2016 </w:t>
      </w:r>
      <w:r>
        <w:rPr>
          <w:rFonts w:ascii="Times New Roman"/>
          <w:b w:val="false"/>
          <w:i w:val="false"/>
          <w:color w:val="ff0000"/>
          <w:sz w:val="28"/>
        </w:rPr>
        <w:t>№ 105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"Науырзым ауданы Қарамеңді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"Науырзым ауданы Қарамеңді ауылдық округі әкімінің аппараты" мемлекеттік мекемесі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 әкімдігінің</w:t>
            </w:r>
            <w:r>
              <w:br/>
            </w:r>
            <w:r>
              <w:rPr>
                <w:rFonts w:ascii="Times New Roman"/>
                <w:b w:val="false"/>
                <w:i w:val="false"/>
                <w:color w:val="000000"/>
                <w:sz w:val="20"/>
              </w:rPr>
              <w:t>2014 жылғы 4 маусымдағы № 198</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"Науырзым ауданы Қарамеңді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"Науырзым ауданы Қарамеңді ауылдық округі әкімінің аппараты" мемлекеттік мекемесі Қазақстан Республикасының мемлекеттік органы болып табылады және ауылдық округі әкімінің ақпараттық–талдау, ұйымдастыру-құқықтық және материалдық-техникалық қызметтерін жүзеге асыра қамтамасыз ету.</w:t>
      </w:r>
      <w:r>
        <w:br/>
      </w:r>
      <w:r>
        <w:rPr>
          <w:rFonts w:ascii="Times New Roman"/>
          <w:b w:val="false"/>
          <w:i w:val="false"/>
          <w:color w:val="000000"/>
          <w:sz w:val="28"/>
        </w:rPr>
        <w:t>
      </w:t>
      </w:r>
      <w:r>
        <w:rPr>
          <w:rFonts w:ascii="Times New Roman"/>
          <w:b w:val="false"/>
          <w:i w:val="false"/>
          <w:color w:val="000000"/>
          <w:sz w:val="28"/>
        </w:rPr>
        <w:t xml:space="preserve">2. "Науырзым ауданы Қарамеңді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"Науырзым ауданы Қарамеңді ауылдық округі әкімінің аппараты" мемлекеттік мекемесі ұйымдастыру–құқықтық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"Науырзым ауданы Қарамеңді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"Науырзым ауданы Қарамеңді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"Науырзым ауданы Қарамеңді ауылдық округі әкімінің аппараты"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"Науырзым ауданы Қарамеңді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111400, Қазақстан Республикасы, Қостанай облысы, Науырзым ауданы, Қарамеңді ауылы, Абай көшесі, 45.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"Науырзым ауданы Қарамеңді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"Науырзым ауданы Қарамеңді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"Науырзым ауданы Қарамеңді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"Науырзым ауданы Қарамеңді ауылдық округі әкімінің аппараты" мемлекеттік мекемесіне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"Науырзым ауданы Қарамеңді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2. Мемлекеттік органның миссиясы, негізгі міндеттері,</w:t>
      </w:r>
      <w:r>
        <w:br/>
      </w:r>
      <w:r>
        <w:rPr>
          <w:rFonts w:ascii="Times New Roman"/>
          <w:b w:val="false"/>
          <w:i w:val="false"/>
          <w:color w:val="000000"/>
          <w:sz w:val="28"/>
        </w:rPr>
        <w:t>
      функциялары, құқықтары мен міндеттері</w:t>
      </w:r>
      <w:r>
        <w:br/>
      </w:r>
      <w:r>
        <w:rPr>
          <w:rFonts w:ascii="Times New Roman"/>
          <w:b w:val="false"/>
          <w:i w:val="false"/>
          <w:color w:val="000000"/>
          <w:sz w:val="28"/>
        </w:rPr>
        <w:t>
      "Науырзым ауданы Қарамеңді ауылдық округі әкімінің аппараты" мемлекеттік мекемесінің миссиясы: ауыл әкімінің ақпараттық-талдау, ұйымдастыру-құқықтық және материалдық-техникалық қызметтерін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13.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қауіпсіздігін қорғау, аумақтық тұтастығын, нығайту және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жүзеге асыру, мемлекеттік әлеуметтік-экономикалық саясаттың негізгі бағыттарын орындау,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демократиялық әдістерімен мемлекеттік өмірдің аса маңызды мәселелерін шешу, қоғамдық келісім мен саяси тұрақтылықтың конституциялық принциптерін өмірге енгізу;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тәртіптерді нығайту жөніндегі шараларды жүзеге асыру, азаматтардың құқықтық саналылығының деңгейін және елдің қоғамдық-саяси өмірдегі белсенді азаматтық ұстанымдарының арттыру;</w:t>
      </w:r>
      <w:r>
        <w:br/>
      </w:r>
      <w:r>
        <w:rPr>
          <w:rFonts w:ascii="Times New Roman"/>
          <w:b w:val="false"/>
          <w:i w:val="false"/>
          <w:color w:val="000000"/>
          <w:sz w:val="28"/>
        </w:rPr>
        <w:t>
      </w:t>
      </w:r>
      <w:r>
        <w:rPr>
          <w:rFonts w:ascii="Times New Roman"/>
          <w:b w:val="false"/>
          <w:i w:val="false"/>
          <w:color w:val="000000"/>
          <w:sz w:val="28"/>
        </w:rPr>
        <w:t>5) бұқаралық ақпарат құралдарымен және қоғамдық ұйымдарымен өзара байланыс жүргізу.</w:t>
      </w:r>
      <w:r>
        <w:br/>
      </w:r>
      <w:r>
        <w:rPr>
          <w:rFonts w:ascii="Times New Roman"/>
          <w:b w:val="false"/>
          <w:i w:val="false"/>
          <w:color w:val="000000"/>
          <w:sz w:val="28"/>
        </w:rPr>
        <w:t>
      </w:t>
      </w:r>
      <w:r>
        <w:rPr>
          <w:rFonts w:ascii="Times New Roman"/>
          <w:b w:val="false"/>
          <w:i w:val="false"/>
          <w:color w:val="000000"/>
          <w:sz w:val="28"/>
        </w:rPr>
        <w:t>14. Функциялары:</w:t>
      </w:r>
      <w:r>
        <w:br/>
      </w:r>
      <w:r>
        <w:rPr>
          <w:rFonts w:ascii="Times New Roman"/>
          <w:b w:val="false"/>
          <w:i w:val="false"/>
          <w:color w:val="000000"/>
          <w:sz w:val="28"/>
        </w:rPr>
        <w:t>
      Ақпараттық талдау:</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 әкімін елдегі әлеуметтік-экономикалық және саяси мәселелер бойынша ақпараттық–талдау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w:t>
      </w:r>
      <w:r>
        <w:rPr>
          <w:rFonts w:ascii="Times New Roman"/>
          <w:b w:val="false"/>
          <w:i w:val="false"/>
          <w:color w:val="000000"/>
          <w:sz w:val="28"/>
        </w:rPr>
        <w:t>4) "Науырзым ауданы Қарамеңді ауылдық округі әкімінің аппараты" мемлекеттік мекемесінің орындаушылық тәртібіне талдау жүргізу;</w:t>
      </w:r>
      <w:r>
        <w:br/>
      </w:r>
      <w:r>
        <w:rPr>
          <w:rFonts w:ascii="Times New Roman"/>
          <w:b w:val="false"/>
          <w:i w:val="false"/>
          <w:color w:val="000000"/>
          <w:sz w:val="28"/>
        </w:rPr>
        <w:t>
      Ұйымдастыру-құқықтық функциялары:</w:t>
      </w:r>
      <w:r>
        <w:br/>
      </w:r>
      <w:r>
        <w:rPr>
          <w:rFonts w:ascii="Times New Roman"/>
          <w:b w:val="false"/>
          <w:i w:val="false"/>
          <w:color w:val="000000"/>
          <w:sz w:val="28"/>
        </w:rPr>
        <w:t>
      </w:t>
      </w:r>
      <w:r>
        <w:rPr>
          <w:rFonts w:ascii="Times New Roman"/>
          <w:b w:val="false"/>
          <w:i w:val="false"/>
          <w:color w:val="000000"/>
          <w:sz w:val="28"/>
        </w:rPr>
        <w:t>1) "Науырзым ауданы Қарамеңді ауылдық округі әкімінің аппараты" мемлекеттік мекемесінің жұмысын жоспарлау, кеңестерді, семинарларды, іс-шараларды өткізу, олардың дайындығын және өткізілуін ұйымдастыру;</w:t>
      </w:r>
      <w:r>
        <w:br/>
      </w:r>
      <w:r>
        <w:rPr>
          <w:rFonts w:ascii="Times New Roman"/>
          <w:b w:val="false"/>
          <w:i w:val="false"/>
          <w:color w:val="000000"/>
          <w:sz w:val="28"/>
        </w:rPr>
        <w:t>
      </w:t>
      </w:r>
      <w:r>
        <w:rPr>
          <w:rFonts w:ascii="Times New Roman"/>
          <w:b w:val="false"/>
          <w:i w:val="false"/>
          <w:color w:val="000000"/>
          <w:sz w:val="28"/>
        </w:rPr>
        <w:t>2) ауылдық округі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Қазақстан Республикасы Үкіметінің, облыс, аудан әкімдерінің және ауыл әкімінің актілері мен тапсырмаларының орындалуына бақылау жүргізу;</w:t>
      </w:r>
      <w:r>
        <w:br/>
      </w:r>
      <w:r>
        <w:rPr>
          <w:rFonts w:ascii="Times New Roman"/>
          <w:b w:val="false"/>
          <w:i w:val="false"/>
          <w:color w:val="000000"/>
          <w:sz w:val="28"/>
        </w:rPr>
        <w:t>
      </w:t>
      </w:r>
      <w:r>
        <w:rPr>
          <w:rFonts w:ascii="Times New Roman"/>
          <w:b w:val="false"/>
          <w:i w:val="false"/>
          <w:color w:val="000000"/>
          <w:sz w:val="28"/>
        </w:rPr>
        <w:t>4)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w:t>
      </w:r>
      <w:r>
        <w:rPr>
          <w:rFonts w:ascii="Times New Roman"/>
          <w:b w:val="false"/>
          <w:i w:val="false"/>
          <w:color w:val="000000"/>
          <w:sz w:val="28"/>
        </w:rPr>
        <w:t>5) "Науырзым ауданы Қарамеңді ауылдық округі әкімінің аппараты" мемлекеттік мекемесінің мемлекеттік қызметкерлерін даярлау және қайта даярлауды, құқықтық жалпы оқытуды ұйымдастыру;</w:t>
      </w:r>
      <w:r>
        <w:br/>
      </w:r>
      <w:r>
        <w:rPr>
          <w:rFonts w:ascii="Times New Roman"/>
          <w:b w:val="false"/>
          <w:i w:val="false"/>
          <w:color w:val="000000"/>
          <w:sz w:val="28"/>
        </w:rPr>
        <w:t>
      </w:t>
      </w:r>
      <w:r>
        <w:rPr>
          <w:rFonts w:ascii="Times New Roman"/>
          <w:b w:val="false"/>
          <w:i w:val="false"/>
          <w:color w:val="000000"/>
          <w:sz w:val="28"/>
        </w:rPr>
        <w:t>6)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7)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8) "Науырзым ауданы Қарамеңді ауылдық округі әкімінің аппараты" мемлекеттік мекемесінде іс жүргізуді жоспарға сәйкес ұйымдастыру;</w:t>
      </w:r>
      <w:r>
        <w:br/>
      </w:r>
      <w:r>
        <w:rPr>
          <w:rFonts w:ascii="Times New Roman"/>
          <w:b w:val="false"/>
          <w:i w:val="false"/>
          <w:color w:val="000000"/>
          <w:sz w:val="28"/>
        </w:rPr>
        <w:t>
      </w:t>
      </w:r>
      <w:r>
        <w:rPr>
          <w:rFonts w:ascii="Times New Roman"/>
          <w:b w:val="false"/>
          <w:i w:val="false"/>
          <w:color w:val="000000"/>
          <w:sz w:val="28"/>
        </w:rPr>
        <w:t>9)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10)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11) мемлекеттік тілді кең түрде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12)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13) ауыл әкімінің жанындағы консультативті - кеңесші органдардың қызметін қамтамасыз ету;</w:t>
      </w:r>
      <w:r>
        <w:br/>
      </w:r>
      <w:r>
        <w:rPr>
          <w:rFonts w:ascii="Times New Roman"/>
          <w:b w:val="false"/>
          <w:i w:val="false"/>
          <w:color w:val="000000"/>
          <w:sz w:val="28"/>
        </w:rPr>
        <w:t>
      </w:t>
      </w:r>
      <w:r>
        <w:rPr>
          <w:rFonts w:ascii="Times New Roman"/>
          <w:b w:val="false"/>
          <w:i w:val="false"/>
          <w:color w:val="000000"/>
          <w:sz w:val="28"/>
        </w:rPr>
        <w:t>14) елді мекен жерлерінде мал жаятын орындарды айқындау;</w:t>
      </w:r>
      <w:r>
        <w:br/>
      </w:r>
      <w:r>
        <w:rPr>
          <w:rFonts w:ascii="Times New Roman"/>
          <w:b w:val="false"/>
          <w:i w:val="false"/>
          <w:color w:val="000000"/>
          <w:sz w:val="28"/>
        </w:rPr>
        <w:t>
      </w:t>
      </w:r>
      <w:r>
        <w:rPr>
          <w:rFonts w:ascii="Times New Roman"/>
          <w:b w:val="false"/>
          <w:i w:val="false"/>
          <w:color w:val="000000"/>
          <w:sz w:val="28"/>
        </w:rPr>
        <w:t>15) Мемлекеттік қызмет көрсету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16)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заңнамасына сәйкес Мемлекеттік қызметтер көрсету сапасын ішкі бақылауды жүргізу;</w:t>
      </w:r>
      <w:r>
        <w:br/>
      </w:r>
      <w:r>
        <w:rPr>
          <w:rFonts w:ascii="Times New Roman"/>
          <w:b w:val="false"/>
          <w:i w:val="false"/>
          <w:color w:val="000000"/>
          <w:sz w:val="28"/>
        </w:rPr>
        <w:t>
      </w:t>
      </w:r>
      <w:r>
        <w:rPr>
          <w:rFonts w:ascii="Times New Roman"/>
          <w:b w:val="false"/>
          <w:i w:val="false"/>
          <w:color w:val="000000"/>
          <w:sz w:val="28"/>
        </w:rPr>
        <w:t>19)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r>
        <w:br/>
      </w:r>
      <w:r>
        <w:rPr>
          <w:rFonts w:ascii="Times New Roman"/>
          <w:b w:val="false"/>
          <w:i w:val="false"/>
          <w:color w:val="000000"/>
          <w:sz w:val="28"/>
        </w:rPr>
        <w:t>
      20)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15. Құқықтары мен міндеттері:</w:t>
      </w:r>
      <w:r>
        <w:br/>
      </w:r>
      <w:r>
        <w:rPr>
          <w:rFonts w:ascii="Times New Roman"/>
          <w:b w:val="false"/>
          <w:i w:val="false"/>
          <w:color w:val="000000"/>
          <w:sz w:val="28"/>
        </w:rPr>
        <w:t>
      </w:t>
      </w:r>
      <w:r>
        <w:rPr>
          <w:rFonts w:ascii="Times New Roman"/>
          <w:b w:val="false"/>
          <w:i w:val="false"/>
          <w:color w:val="000000"/>
          <w:sz w:val="28"/>
        </w:rPr>
        <w:t>1) осы ережемен қарастырылған негізгі міндеттер мен функцияларды іске асыру үшін ауыл әкімінің аппараты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"Науырзым ауданы Қарамеңді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оған берілген өзге де құқықтар мен міндеттерді жүзеге асыру.</w:t>
      </w:r>
      <w:r>
        <w:br/>
      </w:r>
      <w:r>
        <w:rPr>
          <w:rFonts w:ascii="Times New Roman"/>
          <w:b w:val="false"/>
          <w:i w:val="false"/>
          <w:color w:val="000000"/>
          <w:sz w:val="28"/>
        </w:rPr>
        <w:t>
      </w:t>
      </w:r>
      <w:r>
        <w:rPr>
          <w:rFonts w:ascii="Times New Roman"/>
          <w:b w:val="false"/>
          <w:i w:val="false"/>
          <w:color w:val="000000"/>
          <w:sz w:val="28"/>
        </w:rPr>
        <w:t>3. 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16. "Науырзым ауданы Қарамеңді ауылдық округі әкімінің аппараты" мемлекеттік мекемесінің басшылығы аталған мекемеге жүктелген міндеттердің орындалуына және оның функцияларын жүзеге асыруға жауапты болатын ауыл әкімімен жүзеге асырылады.</w:t>
      </w:r>
      <w:r>
        <w:br/>
      </w:r>
      <w:r>
        <w:rPr>
          <w:rFonts w:ascii="Times New Roman"/>
          <w:b w:val="false"/>
          <w:i w:val="false"/>
          <w:color w:val="000000"/>
          <w:sz w:val="28"/>
        </w:rPr>
        <w:t>
      </w:t>
      </w:r>
      <w:r>
        <w:rPr>
          <w:rFonts w:ascii="Times New Roman"/>
          <w:b w:val="false"/>
          <w:i w:val="false"/>
          <w:color w:val="000000"/>
          <w:sz w:val="28"/>
        </w:rPr>
        <w:t>17. Ауылдық округі әкімі Қазақстан Республикасының заңнамасына сәйкес қызметке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18. Әкімнің өкілеттігі:</w:t>
      </w:r>
      <w:r>
        <w:br/>
      </w:r>
      <w:r>
        <w:rPr>
          <w:rFonts w:ascii="Times New Roman"/>
          <w:b w:val="false"/>
          <w:i w:val="false"/>
          <w:color w:val="000000"/>
          <w:sz w:val="28"/>
        </w:rPr>
        <w:t>
      </w:t>
      </w:r>
      <w:r>
        <w:rPr>
          <w:rFonts w:ascii="Times New Roman"/>
          <w:b w:val="false"/>
          <w:i w:val="false"/>
          <w:color w:val="000000"/>
          <w:sz w:val="28"/>
        </w:rPr>
        <w:t>1) "Науырзым ауданы Қарамеңді ауылдық округі әкімінің аппараты" мемлекеттік мекемесін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2) "Науырзым ауданы Қарамеңді ауылдық округі әкімінің аппараты" мемлекеттік мекемесінің жұмысын ұйымдастырады және басқарады және "Науырзым ауданы Қарамеңді ауылдық округі әкімінің аппараты" мемлекеттік мекемесіне жүктелген функциялары мен міндеттердің орындалуына дербес жауапкершілікті мойнына алады;</w:t>
      </w:r>
      <w:r>
        <w:br/>
      </w:r>
      <w:r>
        <w:rPr>
          <w:rFonts w:ascii="Times New Roman"/>
          <w:b w:val="false"/>
          <w:i w:val="false"/>
          <w:color w:val="000000"/>
          <w:sz w:val="28"/>
        </w:rPr>
        <w:t>
      </w:t>
      </w:r>
      <w:r>
        <w:rPr>
          <w:rFonts w:ascii="Times New Roman"/>
          <w:b w:val="false"/>
          <w:i w:val="false"/>
          <w:color w:val="000000"/>
          <w:sz w:val="28"/>
        </w:rPr>
        <w:t>3) "Науырзым ауданы Қарамеңді ауылдық округі әкімінің аппараты" мемлекеттік мекемесінің ережесін әзірлейді, "Науырзым ауданы Қарамеңді ауылдық округі әкімінің аппараты" мемлекеттік мекемесінің штат саны мен құрылымы жөніндегі ұсыныстарды әзірлейді және оны аудан әкіміне бекітуге ұсынады, еңбекақы қорын үнемдеу шегінде мемлекеттік қызметкерлерге қосымша ақыны, материалдық көтермелеуді (сыйлықақы) белгілейді;</w:t>
      </w:r>
      <w:r>
        <w:br/>
      </w:r>
      <w:r>
        <w:rPr>
          <w:rFonts w:ascii="Times New Roman"/>
          <w:b w:val="false"/>
          <w:i w:val="false"/>
          <w:color w:val="000000"/>
          <w:sz w:val="28"/>
        </w:rPr>
        <w:t>
      </w:t>
      </w:r>
      <w:r>
        <w:rPr>
          <w:rFonts w:ascii="Times New Roman"/>
          <w:b w:val="false"/>
          <w:i w:val="false"/>
          <w:color w:val="000000"/>
          <w:sz w:val="28"/>
        </w:rPr>
        <w:t>4) "Науырзым ауданы Қарамеңді ауылдық округі әкімінің аппараты" мемлекеттік мекемесінің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5) "Науырзым ауданы Қарамеңді ауылдық округі әкімінің аппараты" мемлекеттік мекемесінің қызметкерлерінің өкілеттіліктер мен міндеттерін белгілейді;</w:t>
      </w:r>
      <w:r>
        <w:br/>
      </w:r>
      <w:r>
        <w:rPr>
          <w:rFonts w:ascii="Times New Roman"/>
          <w:b w:val="false"/>
          <w:i w:val="false"/>
          <w:color w:val="000000"/>
          <w:sz w:val="28"/>
        </w:rPr>
        <w:t>
      </w:t>
      </w:r>
      <w:r>
        <w:rPr>
          <w:rFonts w:ascii="Times New Roman"/>
          <w:b w:val="false"/>
          <w:i w:val="false"/>
          <w:color w:val="000000"/>
          <w:sz w:val="28"/>
        </w:rPr>
        <w:t>6) өз құзыретіне қарасты басқа да мәселелер жөнінде шешімдер қабылдайды;</w:t>
      </w:r>
      <w:r>
        <w:br/>
      </w:r>
      <w:r>
        <w:rPr>
          <w:rFonts w:ascii="Times New Roman"/>
          <w:b w:val="false"/>
          <w:i w:val="false"/>
          <w:color w:val="000000"/>
          <w:sz w:val="28"/>
        </w:rPr>
        <w:t>
      </w:t>
      </w:r>
      <w:r>
        <w:rPr>
          <w:rFonts w:ascii="Times New Roman"/>
          <w:b w:val="false"/>
          <w:i w:val="false"/>
          <w:color w:val="000000"/>
          <w:sz w:val="28"/>
        </w:rPr>
        <w:t>7) "Науырзым ауданы Қарамеңді ауылдық округі әкімінің аппараты" мемлекеттік мекемесінің қызметкерлеріне заңнамамен белгіленген тәртіпте тәртіптік жазалар қолданады;</w:t>
      </w:r>
      <w:r>
        <w:br/>
      </w:r>
      <w:r>
        <w:rPr>
          <w:rFonts w:ascii="Times New Roman"/>
          <w:b w:val="false"/>
          <w:i w:val="false"/>
          <w:color w:val="000000"/>
          <w:sz w:val="28"/>
        </w:rPr>
        <w:t>
      </w:t>
      </w:r>
      <w:r>
        <w:rPr>
          <w:rFonts w:ascii="Times New Roman"/>
          <w:b w:val="false"/>
          <w:i w:val="false"/>
          <w:color w:val="000000"/>
          <w:sz w:val="28"/>
        </w:rPr>
        <w:t>8) "Науырзым ауданы Қарамеңді ауылдық округі әкімінің аппараты" мемлекеттік мекемесінің қызметкерлерімен орындалуы міндетті өкімдерге қол қояды;</w:t>
      </w:r>
      <w:r>
        <w:br/>
      </w:r>
      <w:r>
        <w:rPr>
          <w:rFonts w:ascii="Times New Roman"/>
          <w:b w:val="false"/>
          <w:i w:val="false"/>
          <w:color w:val="000000"/>
          <w:sz w:val="28"/>
        </w:rPr>
        <w:t>
      </w:t>
      </w:r>
      <w:r>
        <w:rPr>
          <w:rFonts w:ascii="Times New Roman"/>
          <w:b w:val="false"/>
          <w:i w:val="false"/>
          <w:color w:val="000000"/>
          <w:sz w:val="28"/>
        </w:rPr>
        <w:t>9) жоғары тұрған мекемелерге ай сайын уақытылы есепті ұсынады;</w:t>
      </w:r>
      <w:r>
        <w:br/>
      </w:r>
      <w:r>
        <w:rPr>
          <w:rFonts w:ascii="Times New Roman"/>
          <w:b w:val="false"/>
          <w:i w:val="false"/>
          <w:color w:val="000000"/>
          <w:sz w:val="28"/>
        </w:rPr>
        <w:t>
      </w:t>
      </w:r>
      <w:r>
        <w:rPr>
          <w:rFonts w:ascii="Times New Roman"/>
          <w:b w:val="false"/>
          <w:i w:val="false"/>
          <w:color w:val="000000"/>
          <w:sz w:val="28"/>
        </w:rPr>
        <w:t>10) "Науырзым ауданы Қарамеңді ауылдық округі әкімінің аппараты" мемлекеттік мекемесінің қызметкерлерін іссапарға жібереді;</w:t>
      </w:r>
      <w:r>
        <w:br/>
      </w:r>
      <w:r>
        <w:rPr>
          <w:rFonts w:ascii="Times New Roman"/>
          <w:b w:val="false"/>
          <w:i w:val="false"/>
          <w:color w:val="000000"/>
          <w:sz w:val="28"/>
        </w:rPr>
        <w:t>
      </w:t>
      </w:r>
      <w:r>
        <w:rPr>
          <w:rFonts w:ascii="Times New Roman"/>
          <w:b w:val="false"/>
          <w:i w:val="false"/>
          <w:color w:val="000000"/>
          <w:sz w:val="28"/>
        </w:rPr>
        <w:t>11)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тобын құрады;</w:t>
      </w:r>
      <w:r>
        <w:br/>
      </w:r>
      <w:r>
        <w:rPr>
          <w:rFonts w:ascii="Times New Roman"/>
          <w:b w:val="false"/>
          <w:i w:val="false"/>
          <w:color w:val="000000"/>
          <w:sz w:val="28"/>
        </w:rPr>
        <w:t>
      </w:t>
      </w:r>
      <w:r>
        <w:rPr>
          <w:rFonts w:ascii="Times New Roman"/>
          <w:b w:val="false"/>
          <w:i w:val="false"/>
          <w:color w:val="000000"/>
          <w:sz w:val="28"/>
        </w:rPr>
        <w:t>13) заңнамаға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14) өз құзыретінің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15) заңнамаға сәйкес басқа да қызметтерді орындайды;</w:t>
      </w:r>
      <w:r>
        <w:br/>
      </w:r>
      <w:r>
        <w:rPr>
          <w:rFonts w:ascii="Times New Roman"/>
          <w:b w:val="false"/>
          <w:i w:val="false"/>
          <w:color w:val="000000"/>
          <w:sz w:val="28"/>
        </w:rPr>
        <w:t>
      </w:t>
      </w:r>
      <w:r>
        <w:rPr>
          <w:rFonts w:ascii="Times New Roman"/>
          <w:b w:val="false"/>
          <w:i w:val="false"/>
          <w:color w:val="000000"/>
          <w:sz w:val="28"/>
        </w:rPr>
        <w:t>19. "Науырзым ауданы Қарамеңді ауылдық округі әкімінің аппараты" мемлекеттік мекемесі Қазақстан Республикасының қолданыстағы заңнамасына сәйкес қызметке тағайындалатын және қызметтен босатылатын әкіммен басқарылады.</w:t>
      </w:r>
      <w:r>
        <w:br/>
      </w:r>
      <w:r>
        <w:rPr>
          <w:rFonts w:ascii="Times New Roman"/>
          <w:b w:val="false"/>
          <w:i w:val="false"/>
          <w:color w:val="000000"/>
          <w:sz w:val="28"/>
        </w:rPr>
        <w:t>
      </w:t>
      </w:r>
      <w:r>
        <w:rPr>
          <w:rFonts w:ascii="Times New Roman"/>
          <w:b w:val="false"/>
          <w:i w:val="false"/>
          <w:color w:val="000000"/>
          <w:sz w:val="28"/>
        </w:rPr>
        <w:t>20. Қарамеңді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4. Мемлекеттік органның мүлкі</w:t>
      </w:r>
      <w:r>
        <w:br/>
      </w:r>
      <w:r>
        <w:rPr>
          <w:rFonts w:ascii="Times New Roman"/>
          <w:b w:val="false"/>
          <w:i w:val="false"/>
          <w:color w:val="000000"/>
          <w:sz w:val="28"/>
        </w:rPr>
        <w:t>
      </w:t>
      </w:r>
      <w:r>
        <w:rPr>
          <w:rFonts w:ascii="Times New Roman"/>
          <w:b w:val="false"/>
          <w:i w:val="false"/>
          <w:color w:val="000000"/>
          <w:sz w:val="28"/>
        </w:rPr>
        <w:t>21. "Науырзым ауданы Қарамеңді ауылдық округі әкімінің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"Науырзым ауданы Қарамеңді ауылдық округі әкімінің аппараты"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22. "Науырзым ауданы Қарамеңді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"Науырзым ауданы Қарамеңді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5. 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"Науырзым ауданы Қарамеңді ауылдық округі әкімінің аппараты" мемлекеттік мекемесін қайта ұйымдастыру және қайта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