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c2b1" w14:textId="8c3c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ақы төленетін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2014 жылғы 22 қаңтардағы № 5 қаулысы. Қостанай облысының Әділет департаментінде 2014 жылғы 14 ақпанда № 4431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өзiн-өзi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iске асыру жөнiндегi шаралар туралы"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сондай-ақ жұмыссыз тұлғалардың уақытша жұмыспен қамтылуын қамтамасыз ету мақсатында Таран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қоса берiлiп отырған 2014 жылға арналған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жұмыссыздар үшiн ұйымдастырылатын қоғамдық жұмыстардың түрлерi, көлемi мен нақты жағдайлары;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жұмыстармен қамтылған азаматтардың еңбегiне төленетiн ақының мөлшерi аудандық бюджет қаражаты есебiнен айына ең төменгi айлық жалақының екi мөлшерiнде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жұмыстарды ұйымдастыру кезінде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әлеуметтiк сақтандыру қорына әлеуметтiк аударымдар, әлеуметтiк салық, ақысы төленетін жыл сайынғы еңбек демалысының пайдаланылмаған күндері үшін өтемақы төлемдері аудандық бюджеттен өтеледi;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есептеу және төлеу бойынша екiншi деңгейдегi банк қызметтерi үшiн комиссиялық сыйақы төлеу шығындары шартпен белгiленген мөлшерде аудандық бюджеттен өтеледi деп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"Таран ауданы әкімдігінің жұмыспен қамту және әлеуметтік бағдарламалар бөлімі" мемлекеттік мекемесі 2014 жылға арналған қоғамдық жұмыстарды ұйымдастыру кезінде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Өтеулин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Таран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ұйымдардың тiзбесi, жұмыссыздар үшiн ұйымдастырылатын қоғамдық жұмыстардың түрлерi, көлемi мен 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2520"/>
        <w:gridCol w:w="2945"/>
        <w:gridCol w:w="2371"/>
        <w:gridCol w:w="3222"/>
      </w:tblGrid>
      <w:tr>
        <w:trPr>
          <w:trHeight w:val="6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 атауы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көлемі (сағат)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нақты жағдайлары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ауылдық округі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0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 ауылдық округі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9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 ауылы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9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ауылдық округі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5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 ауылы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 ауылдық округі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5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"Майский ауылдық округі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ауылдық округі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 ауылдық округі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"Юбилейное ауылы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6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 ауылдық округі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ауылдық округі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кенті әкімінің аппараты"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ауылдық округтiң аймағын жинауда және абаттандыруда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7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ауданы әкімдігінің жұмыспен қамту орталығы" коммуналдық мемлекеттік мекемесі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кәсiптiк даярлаудан өтуiн талап етпейтiн, мұрағат материалдарын өңдеуге көмек көрсету (құжаттарды сұрыптау, тігу және нөмірлеу); түрлі өңдеу бойынша техникалық жұмыстар.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