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602e" w14:textId="67d6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Ауданы әкімдігінің 2012 жылғы 7 тамыздағы № 315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квоталарын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2014 жылғы 10 сәуірдегі № 119 қаулысы. Қостанай облысының Әділет департаментінде 2014 жылғы 14 мамырда № 4706 болып тіркелді. Күші жойылды - Қостанай облысы Таран ауданы әкімдігінің 2016 жылғы 15 сәуірдегі № 132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Таран ауданы әкімдігінің 15.04.2016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Қазақстан Республикасының 2013 жылғы 3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Таран ауданы әкімдігінің 2012 жылғы 7 тамыздағы № 315 "Қылмыстық-атқару инспекциясы пробация қызметiнiң есебiнде тұрған адамдар үшiн, сондай-ақ бас бостандығынан айыру орындарынан босатылған адамдар және интернаттық ұйымдарды бiтiрушi кәмелетке толмағандар үшiн жұмыс орындарының квоталарын белгiлеу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3829 тіркелген, 2012 жылғы 20 қыркүйекте "Маяк"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сілтеме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