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d688" w14:textId="04ad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ақы төленетін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2014 жылғы 29 желтоқсандағы № 424 қаулысы. Қостанай облысының Әділет департаментінде 2015 жылғы 13 қаңтарда № 5294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Республикасының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жұмыссыз тұлғалардың уақытша жұмыспен қамтылуын қамтамасыз ету мақсатында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қоса берiлiп отырған 2015 жылға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жұмыссыздар үшiн ұйымдастырылатын қоғамдық жұмыстардың түрлерi, көлемi мен нақты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жұмыстармен қамтылған азаматтардың еңбегiне төленетiн ақының мөлшерi аудандық бюджет қаражаты есебiнен айына ең төменгi айлық жалақының екi мөлшерiнде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 ұйымдастыру кезінде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әлеуметтiк сақтандыру қорына әлеуметтiк аударымдар, әлеуметтiк салық, ақысы төленетін жыл сайынғы еңбек демалысының пайдаланылмаған күндері үшін өтемақы төлемдері аудандық бюджеттен өтеледi;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есептеу және төлеу бойынша екiншi деңгейдегi банк қызметтерi үшiн комиссиялық сыйақы төлеу шығындары шартпен белгiленген мөлшерде аудандық бюджеттен өтеледi деп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"Таран ауданы әкімдігінің жұмыспен қамту және әлеуметтік бағдарламалар бөлімі" мемлекеттік мекемесі 2015 жылға арналған қоғамдық жұмыстарды ұйымдастыру кезінде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Таран ауданы әкімдігінің 2014 жылғы 24 қарашадағы № 345 "2015 жылға арналған ақы төленетін қоғамдық жұмыстарды ұйымдастыру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Б. Өтеулин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Таран ауданы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424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ұйымдардың тiзбесi, жұмыссыздар үшiн ұйымдастырылатын қоғамдық жұмыстардың түрлерi, көлемi мен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642"/>
        <w:gridCol w:w="2579"/>
        <w:gridCol w:w="2324"/>
        <w:gridCol w:w="3375"/>
      </w:tblGrid>
      <w:tr>
        <w:trPr>
          <w:trHeight w:val="6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 атауы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көлемі (сағат)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0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9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 ауылы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9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5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 ауылы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5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"Майский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"Юбилейное ауылы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ауылдық округі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166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кенті әкімінің аппараты"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 даярлаудан өтуiн талап етпейтiн, ауылдық округтiң аймағын жинауда және абаттандыруда көмек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ауданы әкімдігінің жұмыспен қамту орталығы" коммуналдық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құжаттаманы өңдеу бойынша жұмыстарды жүргізуде күнделікті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қосымша жұмыстарды жүргізуде күнделікті көмек 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7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аудандық соты"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құжаттаманы өңдеу бойынша жұмыстарды жүргізуде күнделікті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қосымша жұмыстарды жүргізуде күнделікті көмек 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  <w:tr>
        <w:trPr>
          <w:trHeight w:val="70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ауданының прокуратурасы" мемлекеттік мекемесі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құжаттаманы өңдеу бойынша жұмыстарды жүргізуде күнделікті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қосымша жұмыстарды жүргізуде күнделікті көмек көрсету.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бiр қатысушының жұмыс уақытының ұзақтығы - Қазақстан Республикасының еңбек заңнамасында қарастырылған шектеулердi ескере келiп, аптасына 40 сағаттан көп емес, екi демалыс күнiмен, бiр сағаттан кем емес түскi үзiлiспен.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