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782c" w14:textId="56b7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Федоров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Қостанай облысы Федоров ауданы мәслихатының 2014 жылғы 28 сәуірдегі № 238 шешімі. Қостанай облысының Әділет департаментінде 2014 жылғы 23 мамырда № 4746 болып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 жылы Федоров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В. Вишневский</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____________________ В. Гринак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