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f1f6" w14:textId="037f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2013 жылғы 13 қарашадағы "Селолық жерлерде жұмыс істейтін денсаулық сақтау, әлеуметтік қамсыздандыру, білім беру, мәдениет, спорт және ветеринария мамандары лауазымдарының тізбесін анықтау туралы" N 395/13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2014 жылғы 10 қаңтардағы N 6/1 қаулысы. Павлодар облысының Әділет департаментінде 2014 жылғы 22 қаңтарда N 3670 болып тіркелді. Күші жойылды - Павлодар облыстық әкімдігінің 2016 жылғы 25 ақпандағы № 50/2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облыстық әкімдігінің 25.02.2016 № 50/2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15 мамырдағы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2)-тармақшасына,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облысы әкімдігінің 2013 жылғы 13 қарашадағы "Селолық жерлерде жұмыс істейтін денсаулық сақтау, әлеуметтік қамсыздандыру, білім беру, мәдениет, спорт және ветеринария мамандары лауазымдарының тізбесін анықтау туралы" N 395/13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3623 болып тіркелген, 2013 жылғы 14 желтоқсанда "Звезда Прииртышья" газетінде, 2013 жылғы 12 желтоқсанда "Сарыарқа самалы" газетінде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тақырыптағы және мәтіндегі "мәдениет, спорт және ветеринария" деген сөздер "мәдениет және спорт"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кіріспедегі "Қазақстан Республикасының 2005 жылғы 8 шілдедегі "Агроөнеркәсіптік кешенді және ауылдық аумақтарды дамытуды мемлекеттік реттеу туралы" Заңының 18-бабы 4-тармағына" деген сөздер мен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"6" деген сан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Облыс экономика және бюджеттік жоспарлау басқармасы осы қаулыны ресми жариялауды заңнамамен белгіленген тәртіпте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А.А. Өрсариевке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Көбенов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2014 жылғы 10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