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dd44" w14:textId="471d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энергетика және тұрғын үй-коммуналдық шаруашылық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07 ақпандағы N 18/2 қаулысы. Павлодар облысының Әділет департаментінде 2014 жылғы 24 ақпанда N 3710 болып тіркелді. Күші жойылды - Павлодар облыстық әкімдігінің 2018 жылғы 11 қазандағы № 349/6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11.10.2018 № 349/6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N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облысының энергетика және тұрғын үй-коммуналдық шаруашылық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 Д.Н. Тұрғановқа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7 ақпандағы</w:t>
            </w:r>
            <w:r>
              <w:br/>
            </w:r>
            <w:r>
              <w:rPr>
                <w:rFonts w:ascii="Times New Roman"/>
                <w:b w:val="false"/>
                <w:i w:val="false"/>
                <w:color w:val="000000"/>
                <w:sz w:val="20"/>
              </w:rPr>
              <w:t>№ 18/2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облысының энергетика және тұрғын үй-коммуналдық</w:t>
      </w:r>
      <w:r>
        <w:br/>
      </w:r>
      <w:r>
        <w:rPr>
          <w:rFonts w:ascii="Times New Roman"/>
          <w:b/>
          <w:i w:val="false"/>
          <w:color w:val="000000"/>
        </w:rPr>
        <w:t>шаруашылық басқармасы" 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"Павлодар облысының энергетика және тұрғын үй-коммуналдық шаруашылық басқармасы" мемлекеттік мекемесі Павлодар облысының аумағында Қазақстан Республикасының энергетика, тұрғын үй-коммуналдық шаруашылық, абаттандыру, сумен жабдықтау және су бұру салаларында мемлекеттік саясатты жүзеге асыратын мемлекеттік органы болып табылады.</w:t>
      </w:r>
    </w:p>
    <w:bookmarkEnd w:id="6"/>
    <w:bookmarkStart w:name="z9" w:id="7"/>
    <w:p>
      <w:pPr>
        <w:spacing w:after="0"/>
        <w:ind w:left="0"/>
        <w:jc w:val="both"/>
      </w:pPr>
      <w:r>
        <w:rPr>
          <w:rFonts w:ascii="Times New Roman"/>
          <w:b w:val="false"/>
          <w:i w:val="false"/>
          <w:color w:val="000000"/>
          <w:sz w:val="28"/>
        </w:rPr>
        <w:t>
      2. "Павлодар облысының энергетика және тұрғын үй-коммуналдық шаруашылық басқармасы"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"Павлодар облысының энергетика және тұрғын үй-коммуналдық шаруашылық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"Павлодар облысының энергетика және тұрғын үй-коммуналдық шаруашылық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5. "Павлодар облысының энергетика және тұрғын үй-коммуналдық шаруашылық басқармасы"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"Павлодар облысының энергетика және тұрғын үй-коммуналдық шаруашылық басқармасы" мемлекеттік мекемесі заңнамаға сәйкес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"Павлодар облысының энергетика және тұрғын үй-коммуналдық шаруашылық басқармасы" мемлекеттік мекемесі өз құзыретінің мәселелері бойынша заңнамамен белгіленген тәртіппен "Павлодар облысының энергетика және тұрғын үй-коммуналдық шаруашылық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"Павлодар облысының энергетика және тұрғын үй-коммуналдық шаруашылық басқармасы"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"Павлодар облысының энергетика және тұрғын үй-коммуналдық шаруашылық басқармасы" мемлекеттік мекемесінің орналасқан жері: Қазақстан Республикасы, Павлодар облысы, 140000, Павлодар қаласы, Қайырбаев көшесі, 32-үй.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Павлодар облыстық әкімдігінің 27.04.2015 </w:t>
      </w:r>
      <w:r>
        <w:rPr>
          <w:rFonts w:ascii="Times New Roman"/>
          <w:b w:val="false"/>
          <w:i w:val="false"/>
          <w:color w:val="000000"/>
          <w:sz w:val="28"/>
        </w:rPr>
        <w:t>N 127/4</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"Павлодар облысының энергетика және тұрғын үй-коммуналдық шаруашылық басқармасы" мемлекеттік мекемесінің жұмыс режимі: жұмыс күндері: дүйсенбі – жұма күндері сағат 9.00-ден 18.30-ға дейін, түскі үзіліс сағат 13.00-ден 14.30-ға дейін, демалыс күндері: сенбі - 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тілдегі толық атауы – "Павлодар облысының энергетика және тұрғын үй-коммуналдық шаруашылық басқармасы" мемлекеттік мекемесі;</w:t>
      </w:r>
    </w:p>
    <w:bookmarkEnd w:id="16"/>
    <w:p>
      <w:pPr>
        <w:spacing w:after="0"/>
        <w:ind w:left="0"/>
        <w:jc w:val="both"/>
      </w:pPr>
      <w:r>
        <w:rPr>
          <w:rFonts w:ascii="Times New Roman"/>
          <w:b w:val="false"/>
          <w:i w:val="false"/>
          <w:color w:val="000000"/>
          <w:sz w:val="28"/>
        </w:rPr>
        <w:t>
      орыс тілінде – Государственное учреждение "Управление энергетики и жилищно-коммунального хозяйства Павлодарской области".</w:t>
      </w:r>
    </w:p>
    <w:bookmarkStart w:name="z19" w:id="17"/>
    <w:p>
      <w:pPr>
        <w:spacing w:after="0"/>
        <w:ind w:left="0"/>
        <w:jc w:val="both"/>
      </w:pPr>
      <w:r>
        <w:rPr>
          <w:rFonts w:ascii="Times New Roman"/>
          <w:b w:val="false"/>
          <w:i w:val="false"/>
          <w:color w:val="000000"/>
          <w:sz w:val="28"/>
        </w:rPr>
        <w:t>
      12. Мемлекет Павлодар облысының әкімдігі тұлғасында "Павлодар облысының энергетика және тұрғын үй-коммуналдық шаруашылық басқармасы" мемлекеттік мекемесінің құрылтайшысы болып табылады.</w:t>
      </w:r>
    </w:p>
    <w:bookmarkEnd w:id="17"/>
    <w:p>
      <w:pPr>
        <w:spacing w:after="0"/>
        <w:ind w:left="0"/>
        <w:jc w:val="both"/>
      </w:pPr>
      <w:r>
        <w:rPr>
          <w:rFonts w:ascii="Times New Roman"/>
          <w:b w:val="false"/>
          <w:i w:val="false"/>
          <w:color w:val="000000"/>
          <w:sz w:val="28"/>
        </w:rPr>
        <w:t>
      "Павлодар облысының энергетика және тұрғын үй-коммуналдық шаруашылық басқармасы" мемлекеттік мекемесі "Павлодар облысының энергетика басқармасы" мемлекеттік мекемесі мен "Павлодар облысының тұрғын үй-коммуналдық шаруашылық басқармасы" мемлекеттік мекемесінің бірігуі жолымен қайта ұйымдастыру нәтижесінде құрылды, тараптар дауласатын міндеттемелерді қоса алғанда, тапсырыс актісіне сәйкес құқықтары мен міндеттеріне қатысты олардың құқық иеленушісі болып табылады.</w:t>
      </w:r>
    </w:p>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энергетика және тұрғын үй-коммуналдық шаруашылық басқармасы"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"Павлодар облысының энергетика және тұрғын үй-коммуналдық шаруашылық басқармасы" мемлекеттік мекемесінің қызметін қаржыландыру облыстық бюджеттен жүзеге асырылады.</w:t>
      </w:r>
    </w:p>
    <w:bookmarkEnd w:id="19"/>
    <w:bookmarkStart w:name="z22" w:id="20"/>
    <w:p>
      <w:pPr>
        <w:spacing w:after="0"/>
        <w:ind w:left="0"/>
        <w:jc w:val="both"/>
      </w:pPr>
      <w:r>
        <w:rPr>
          <w:rFonts w:ascii="Times New Roman"/>
          <w:b w:val="false"/>
          <w:i w:val="false"/>
          <w:color w:val="000000"/>
          <w:sz w:val="28"/>
        </w:rPr>
        <w:t>
      15. "Павлодар облысының энергетика және тұрғын үй-коммуналдық шаруашылық басқармасы" мемлекеттік мекемесіне кәсіпкерлік субъектілерімен "Павлодар облысының энергетика және тұрғын үй-коммуналдық шаруашылық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"Павлодар облысының энергетика және тұрғын үй-коммуналдық шаруашылық басқармасы" мемлекеттік мекемесіне заңнама актілерімен кірістер әкелетін қызметті жүзеге асыру құқығы берілсе, онда осындай қызметтен алынған кірістер мемлекеттік бюджеттің кірісіне беріледі.</w:t>
      </w:r>
    </w:p>
    <w:bookmarkStart w:name="z23" w:id="21"/>
    <w:p>
      <w:pPr>
        <w:spacing w:after="0"/>
        <w:ind w:left="0"/>
        <w:jc w:val="left"/>
      </w:pPr>
      <w:r>
        <w:rPr>
          <w:rFonts w:ascii="Times New Roman"/>
          <w:b/>
          <w:i w:val="false"/>
          <w:color w:val="000000"/>
        </w:rPr>
        <w:t xml:space="preserve"> 2. "Павлодар облысының энергетика және тұрғын</w:t>
      </w:r>
      <w:r>
        <w:br/>
      </w:r>
      <w:r>
        <w:rPr>
          <w:rFonts w:ascii="Times New Roman"/>
          <w:b/>
          <w:i w:val="false"/>
          <w:color w:val="000000"/>
        </w:rPr>
        <w:t>үй-коммуналдық шаруашылық басқармасы" мемлекеттік</w:t>
      </w:r>
      <w:r>
        <w:br/>
      </w:r>
      <w:r>
        <w:rPr>
          <w:rFonts w:ascii="Times New Roman"/>
          <w:b/>
          <w:i w:val="false"/>
          <w:color w:val="000000"/>
        </w:rPr>
        <w:t>мекемесінің миссиясы, мақсаты, мәні, негізгі</w:t>
      </w:r>
      <w:r>
        <w:br/>
      </w:r>
      <w:r>
        <w:rPr>
          <w:rFonts w:ascii="Times New Roman"/>
          <w:b/>
          <w:i w:val="false"/>
          <w:color w:val="000000"/>
        </w:rPr>
        <w:t>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"Павлодар облысының энергетика және тұрғын үй-коммуналдық шаруашылық басқармасы" мемлекеттік мекемесінің миссиясы: Павлодар облысының аумағында энергетика, энергия үнемдеу, энергия тиімділікті арттыру, тұрғын үй-коммуналдық шаруашылық, абаттандыру, сумен жабдықтау және су бұру мәселелері бойынша мемлекеттік саясатты жүргізу.</w:t>
      </w:r>
    </w:p>
    <w:bookmarkEnd w:id="22"/>
    <w:bookmarkStart w:name="z25" w:id="23"/>
    <w:p>
      <w:pPr>
        <w:spacing w:after="0"/>
        <w:ind w:left="0"/>
        <w:jc w:val="both"/>
      </w:pPr>
      <w:r>
        <w:rPr>
          <w:rFonts w:ascii="Times New Roman"/>
          <w:b w:val="false"/>
          <w:i w:val="false"/>
          <w:color w:val="000000"/>
          <w:sz w:val="28"/>
        </w:rPr>
        <w:t>
      17. Энергетика, энергия үнемдеу, энергия тиімділікті арттыру, тұрғын үй-коммуналдық шаруашылық, абаттандыру, сумен жабдықтау және су бұру мәселелері жөніндегі іс-шараларды облыстық деңгейде іске асыру "Павлодар облысының энергетика және тұрғын үй-коммуналдық шаруашылық басқармасы" мемлекеттік мекемесінің мақсаты болып табылады.</w:t>
      </w:r>
    </w:p>
    <w:bookmarkEnd w:id="23"/>
    <w:bookmarkStart w:name="z26" w:id="24"/>
    <w:p>
      <w:pPr>
        <w:spacing w:after="0"/>
        <w:ind w:left="0"/>
        <w:jc w:val="both"/>
      </w:pPr>
      <w:r>
        <w:rPr>
          <w:rFonts w:ascii="Times New Roman"/>
          <w:b w:val="false"/>
          <w:i w:val="false"/>
          <w:color w:val="000000"/>
          <w:sz w:val="28"/>
        </w:rPr>
        <w:t>
      18. Энергетика, энергия үнемдеу, энергия тиімділікті арттыру, тұрғын үй-коммуналдық шаруашылық, абаттандыру, сумен жабдықтау және су бұру мәселелері жөніндегі іс-шараларды облыстық деңгейде іске асыру "Павлодар облысының энергетика және тұрғын үй-коммуналдық шаруашылық басқармасы" мемлекеттік мекемесінің мәні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облыстың энергетиканы, энергия үнемдеуді, энергия тиімділік пен тұрғын үй-коммуналдық шаруашылықты арттыруды дамытудың мемлекеттік бағдарламаларын іске асыру жөніндегі жұмыстарды ұйымдастыру және үйлестіру;</w:t>
      </w:r>
    </w:p>
    <w:p>
      <w:pPr>
        <w:spacing w:after="0"/>
        <w:ind w:left="0"/>
        <w:jc w:val="both"/>
      </w:pPr>
      <w:r>
        <w:rPr>
          <w:rFonts w:ascii="Times New Roman"/>
          <w:b w:val="false"/>
          <w:i w:val="false"/>
          <w:color w:val="000000"/>
          <w:sz w:val="28"/>
        </w:rPr>
        <w:t>
      2) энергетика, энергия үнемдеу, энергия тиімділікті арттыру және тұрғын үй-коммуналдық шаруашылық салаларындағы облыстық бағдарламалар мен іс-шаралар жоспарларын әзірлеу және іске асыру;</w:t>
      </w:r>
    </w:p>
    <w:p>
      <w:pPr>
        <w:spacing w:after="0"/>
        <w:ind w:left="0"/>
        <w:jc w:val="both"/>
      </w:pPr>
      <w:r>
        <w:rPr>
          <w:rFonts w:ascii="Times New Roman"/>
          <w:b w:val="false"/>
          <w:i w:val="false"/>
          <w:color w:val="000000"/>
          <w:sz w:val="28"/>
        </w:rPr>
        <w:t>
      3) республикалық маңызы бар электр желілері мен электр станцияларын қоспағанда, облыстың энергетика кәсіпорындарын тиімді дамытуға және қызмет етуіне бағытталған шараларды ұйымдастыру.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"Павлодар облысының энергетика және тұрғын үй-коммуналдық шаруашылық басқармасы" мемлекеттік мекемесінің құзыреті шегінде облыстың мемлекеттік энергетика және тұрғын үй-коммуналдық шаруашылық кәсіпорындарының, ұйымдары мен мекемелерінің қызметін үйлестіру;</w:t>
      </w:r>
    </w:p>
    <w:p>
      <w:pPr>
        <w:spacing w:after="0"/>
        <w:ind w:left="0"/>
        <w:jc w:val="both"/>
      </w:pPr>
      <w:r>
        <w:rPr>
          <w:rFonts w:ascii="Times New Roman"/>
          <w:b w:val="false"/>
          <w:i w:val="false"/>
          <w:color w:val="000000"/>
          <w:sz w:val="28"/>
        </w:rPr>
        <w:t>
      2) құзыреті шегінде облыс энергетика кешенінің және облыс тұрғын үй-коммуналдық шаруашылық объектілерінің күзгі-қысқы кезеңде жұмыс істеуге дайындығы жөніндегі іс-шаралардың іске асырылуына, облыстың отын қоры мен мемлекеттік ресурстарын жасауға және тиімді пайдаланылуына мониторингті жүзеге асыру;</w:t>
      </w:r>
    </w:p>
    <w:p>
      <w:pPr>
        <w:spacing w:after="0"/>
        <w:ind w:left="0"/>
        <w:jc w:val="both"/>
      </w:pPr>
      <w:r>
        <w:rPr>
          <w:rFonts w:ascii="Times New Roman"/>
          <w:b w:val="false"/>
          <w:i w:val="false"/>
          <w:color w:val="000000"/>
          <w:sz w:val="28"/>
        </w:rPr>
        <w:t>
      3) коммуналдық меншіктегі тұрғын үй-коммуналдық шаруашылықтың су-шаруашылық имараттарының жай-күйіне мониторинг жасау;</w:t>
      </w:r>
    </w:p>
    <w:p>
      <w:pPr>
        <w:spacing w:after="0"/>
        <w:ind w:left="0"/>
        <w:jc w:val="both"/>
      </w:pPr>
      <w:r>
        <w:rPr>
          <w:rFonts w:ascii="Times New Roman"/>
          <w:b w:val="false"/>
          <w:i w:val="false"/>
          <w:color w:val="000000"/>
          <w:sz w:val="28"/>
        </w:rPr>
        <w:t>
      4) облыстың коммуналдық меншігіндегі су құбырларын, тазалау имараттарын, басқа да инженерлік инфрақұрылым объектілерін салуды, қайта жаңартуды және пайдалануды ұйымдастыру;</w:t>
      </w:r>
    </w:p>
    <w:p>
      <w:pPr>
        <w:spacing w:after="0"/>
        <w:ind w:left="0"/>
        <w:jc w:val="both"/>
      </w:pPr>
      <w:r>
        <w:rPr>
          <w:rFonts w:ascii="Times New Roman"/>
          <w:b w:val="false"/>
          <w:i w:val="false"/>
          <w:color w:val="000000"/>
          <w:sz w:val="28"/>
        </w:rPr>
        <w:t>
      5) аумақтарға құрылыс салу, оларды көріктендіру және инженерлік қамтамасыз ету қағидаларын әзірлеуге қатысу, облыстың тұрғын үй-коммуналдық қорын сақтау және ұстау жөніндегі жұмысты үйлестіру;</w:t>
      </w:r>
    </w:p>
    <w:p>
      <w:pPr>
        <w:spacing w:after="0"/>
        <w:ind w:left="0"/>
        <w:jc w:val="both"/>
      </w:pPr>
      <w:r>
        <w:rPr>
          <w:rFonts w:ascii="Times New Roman"/>
          <w:b w:val="false"/>
          <w:i w:val="false"/>
          <w:color w:val="000000"/>
          <w:sz w:val="28"/>
        </w:rPr>
        <w:t>
      6) бюджеттен қаржыландырылатын облыстың коммуналдық меншік объектілерін (бақтар, саябақтар, оралым ішін абаттандыру, су шаруашылығы) салу және қайта жаңарту туралы шешімдер қабылдау;</w:t>
      </w:r>
    </w:p>
    <w:p>
      <w:pPr>
        <w:spacing w:after="0"/>
        <w:ind w:left="0"/>
        <w:jc w:val="both"/>
      </w:pPr>
      <w:r>
        <w:rPr>
          <w:rFonts w:ascii="Times New Roman"/>
          <w:b w:val="false"/>
          <w:i w:val="false"/>
          <w:color w:val="000000"/>
          <w:sz w:val="28"/>
        </w:rPr>
        <w:t>
      7) энергия үнемдеу және энергия тиімділікті арттыру жөніндегі іс-шаралардың тиісті аумақты дамыту бағдарламасына енгізілуін қамтамасыз ету;</w:t>
      </w:r>
    </w:p>
    <w:p>
      <w:pPr>
        <w:spacing w:after="0"/>
        <w:ind w:left="0"/>
        <w:jc w:val="both"/>
      </w:pPr>
      <w:r>
        <w:rPr>
          <w:rFonts w:ascii="Times New Roman"/>
          <w:b w:val="false"/>
          <w:i w:val="false"/>
          <w:color w:val="000000"/>
          <w:sz w:val="28"/>
        </w:rPr>
        <w:t>
      8) облыстың энергетика және тұрғын үй-коммуналдық шаруашылық мәселелері жөніндегі нормативтік-құқықтық актілерді әзірлеуге қатысу;</w:t>
      </w:r>
    </w:p>
    <w:p>
      <w:pPr>
        <w:spacing w:after="0"/>
        <w:ind w:left="0"/>
        <w:jc w:val="both"/>
      </w:pPr>
      <w:r>
        <w:rPr>
          <w:rFonts w:ascii="Times New Roman"/>
          <w:b w:val="false"/>
          <w:i w:val="false"/>
          <w:color w:val="000000"/>
          <w:sz w:val="28"/>
        </w:rPr>
        <w:t>
      9) облыстың энергетика және тұрғын үй-коммуналдық шаруашылық объектілеріне мониторингті жүзеге асыру, оларды жобалау және салу кезінде ұсыныстар енгізу;</w:t>
      </w:r>
    </w:p>
    <w:p>
      <w:pPr>
        <w:spacing w:after="0"/>
        <w:ind w:left="0"/>
        <w:jc w:val="both"/>
      </w:pPr>
      <w:r>
        <w:rPr>
          <w:rFonts w:ascii="Times New Roman"/>
          <w:b w:val="false"/>
          <w:i w:val="false"/>
          <w:color w:val="000000"/>
          <w:sz w:val="28"/>
        </w:rPr>
        <w:t>
      10) құзыреті шегінде жетекшілік ететін салалар бойынша инвестициялық жобалардың салалық сараптамасын өткізу;</w:t>
      </w:r>
    </w:p>
    <w:p>
      <w:pPr>
        <w:spacing w:after="0"/>
        <w:ind w:left="0"/>
        <w:jc w:val="both"/>
      </w:pPr>
      <w:r>
        <w:rPr>
          <w:rFonts w:ascii="Times New Roman"/>
          <w:b w:val="false"/>
          <w:i w:val="false"/>
          <w:color w:val="000000"/>
          <w:sz w:val="28"/>
        </w:rPr>
        <w:t>
      11) сумен жабдықтау саласындағы мемлекеттік коммуналдық кәсіпорындардың инвестициялық жобаларын тариф жасау саласындағы уәкілетті органмен қарау және бірлесіп бекіту;</w:t>
      </w:r>
    </w:p>
    <w:p>
      <w:pPr>
        <w:spacing w:after="0"/>
        <w:ind w:left="0"/>
        <w:jc w:val="both"/>
      </w:pPr>
      <w:r>
        <w:rPr>
          <w:rFonts w:ascii="Times New Roman"/>
          <w:b w:val="false"/>
          <w:i w:val="false"/>
          <w:color w:val="000000"/>
          <w:sz w:val="28"/>
        </w:rPr>
        <w:t>
      12) ауыз сумен жабдықтаудың баламасыз көздері болып табылатын сумен жабдықтаудың ерекше маңызды топтық және жергілікті жүйелерінен ауыз суды беру жөніндегі қызмет көрсетулердің құнын субсидиялау;</w:t>
      </w:r>
    </w:p>
    <w:p>
      <w:pPr>
        <w:spacing w:after="0"/>
        <w:ind w:left="0"/>
        <w:jc w:val="both"/>
      </w:pPr>
      <w:r>
        <w:rPr>
          <w:rFonts w:ascii="Times New Roman"/>
          <w:b w:val="false"/>
          <w:i w:val="false"/>
          <w:color w:val="000000"/>
          <w:sz w:val="28"/>
        </w:rPr>
        <w:t>
      13) құзыреті шегінде мемлекеттік мекемелердің энергия тұтыну нормативтерін сақтауына мониторинг жасауды жүзеге асыру;</w:t>
      </w:r>
    </w:p>
    <w:p>
      <w:pPr>
        <w:spacing w:after="0"/>
        <w:ind w:left="0"/>
        <w:jc w:val="both"/>
      </w:pPr>
      <w:r>
        <w:rPr>
          <w:rFonts w:ascii="Times New Roman"/>
          <w:b w:val="false"/>
          <w:i w:val="false"/>
          <w:color w:val="000000"/>
          <w:sz w:val="28"/>
        </w:rPr>
        <w:t>
      14) "Павлодар облысының энергетика және тұрғын үй-коммуналдық шаруашылық басқармасы" мемлекеттік мекемесі қызметкерлерінің мемлекеттік қызметті өткеруіне байланысты мәселелерді іске асыру;</w:t>
      </w:r>
    </w:p>
    <w:p>
      <w:pPr>
        <w:spacing w:after="0"/>
        <w:ind w:left="0"/>
        <w:jc w:val="both"/>
      </w:pPr>
      <w:r>
        <w:rPr>
          <w:rFonts w:ascii="Times New Roman"/>
          <w:b w:val="false"/>
          <w:i w:val="false"/>
          <w:color w:val="000000"/>
          <w:sz w:val="28"/>
        </w:rPr>
        <w:t>
      15) "Павлодар облысының энергетика және тұрғын үй-коммуналдық шаруашылық басқармасы" мемлекеттік мекемесіне жүктелген міндеттерді іске асыру үшін мемлекеттік органдармен, лауазымды тұлғалармен өзара әрекеттесуді жүзеге асыру;</w:t>
      </w:r>
    </w:p>
    <w:p>
      <w:pPr>
        <w:spacing w:after="0"/>
        <w:ind w:left="0"/>
        <w:jc w:val="both"/>
      </w:pPr>
      <w:r>
        <w:rPr>
          <w:rFonts w:ascii="Times New Roman"/>
          <w:b w:val="false"/>
          <w:i w:val="false"/>
          <w:color w:val="000000"/>
          <w:sz w:val="28"/>
        </w:rPr>
        <w:t>
      16) облыс әкімінің тапсырмаларын, облыс әкімдігі мен әкімінің актілерін орындау және орындауды ұйымдастыру;</w:t>
      </w:r>
    </w:p>
    <w:p>
      <w:pPr>
        <w:spacing w:after="0"/>
        <w:ind w:left="0"/>
        <w:jc w:val="both"/>
      </w:pPr>
      <w:r>
        <w:rPr>
          <w:rFonts w:ascii="Times New Roman"/>
          <w:b w:val="false"/>
          <w:i w:val="false"/>
          <w:color w:val="000000"/>
          <w:sz w:val="28"/>
        </w:rPr>
        <w:t>
      17) "Павлодар облысының энергетика және тұрғын үй-коммуналдық шаруашылық басқармасы" мемлекеттік мекемесінің құзыретіне жататын мәселелер бойынша бұқаралық ақпарат құралдары арқылы жұртшылықпен байланыстар орнату және оларды тұрақты дамыту;</w:t>
      </w:r>
    </w:p>
    <w:p>
      <w:pPr>
        <w:spacing w:after="0"/>
        <w:ind w:left="0"/>
        <w:jc w:val="both"/>
      </w:pPr>
      <w:r>
        <w:rPr>
          <w:rFonts w:ascii="Times New Roman"/>
          <w:b w:val="false"/>
          <w:i w:val="false"/>
          <w:color w:val="000000"/>
          <w:sz w:val="28"/>
        </w:rPr>
        <w:t>
      18) "Павлодар облысының энергетика және тұрғын үй-коммуналдық шаруашылық басқармасы" мемлекеттік мекемесі қызметінің жоспарларын әзірлеу;</w:t>
      </w:r>
    </w:p>
    <w:p>
      <w:pPr>
        <w:spacing w:after="0"/>
        <w:ind w:left="0"/>
        <w:jc w:val="both"/>
      </w:pPr>
      <w:r>
        <w:rPr>
          <w:rFonts w:ascii="Times New Roman"/>
          <w:b w:val="false"/>
          <w:i w:val="false"/>
          <w:color w:val="000000"/>
          <w:sz w:val="28"/>
        </w:rPr>
        <w:t>
      19) тиісті деректер қорын құрумен облыстың бірыңғай электрондық жүйесін ұйымдастыруға қатысу;</w:t>
      </w:r>
    </w:p>
    <w:p>
      <w:pPr>
        <w:spacing w:after="0"/>
        <w:ind w:left="0"/>
        <w:jc w:val="both"/>
      </w:pPr>
      <w:r>
        <w:rPr>
          <w:rFonts w:ascii="Times New Roman"/>
          <w:b w:val="false"/>
          <w:i w:val="false"/>
          <w:color w:val="000000"/>
          <w:sz w:val="28"/>
        </w:rPr>
        <w:t>
      20) тұрмыстық және коммуналдық-тұрмыстық тұтынушылардың газ тұтыну жүйелері мен газ жабдығын қауіпсіз пайдалану талаптарының сақталуына бақылауды жүзеге асыру;</w:t>
      </w:r>
    </w:p>
    <w:p>
      <w:pPr>
        <w:spacing w:after="0"/>
        <w:ind w:left="0"/>
        <w:jc w:val="both"/>
      </w:pPr>
      <w:r>
        <w:rPr>
          <w:rFonts w:ascii="Times New Roman"/>
          <w:b w:val="false"/>
          <w:i w:val="false"/>
          <w:color w:val="000000"/>
          <w:sz w:val="28"/>
        </w:rPr>
        <w:t>
      21) мемлекеттік заңды тұлғалардың құқық субъектілерін, оның ішінде тиісті саладағы уәкілетті органдардың құзыреттеріне ұқсас шешімдерді қабылдауға, акционерлік қоғамдар акцияларының мемлекеттік пакетін және жуапкершілігі шектеулі серіктестіктердегі қатысу үлестерін иелену мен пайдалану құқықтарын жүзеге асыру;</w:t>
      </w:r>
    </w:p>
    <w:p>
      <w:pPr>
        <w:spacing w:after="0"/>
        <w:ind w:left="0"/>
        <w:jc w:val="both"/>
      </w:pPr>
      <w:r>
        <w:rPr>
          <w:rFonts w:ascii="Times New Roman"/>
          <w:b w:val="false"/>
          <w:i w:val="false"/>
          <w:color w:val="000000"/>
          <w:sz w:val="28"/>
        </w:rPr>
        <w:t>
      22) тұрғын үй-коммуналдық шаруашылық объектілерінің қауіпті техникалық құрылғыларын есепке қоюды және есептен алуды жүзеге асыру;</w:t>
      </w:r>
    </w:p>
    <w:p>
      <w:pPr>
        <w:spacing w:after="0"/>
        <w:ind w:left="0"/>
        <w:jc w:val="both"/>
      </w:pPr>
      <w:r>
        <w:rPr>
          <w:rFonts w:ascii="Times New Roman"/>
          <w:b w:val="false"/>
          <w:i w:val="false"/>
          <w:color w:val="000000"/>
          <w:sz w:val="28"/>
        </w:rPr>
        <w:t>
      23) тұрмыстық баллондар мен газбен жабдықтау жүйелерінің объектілерін қауіпсіз пайдалануға қойылатын талаптардың сақталуын бақылауды жүзеге асыру;</w:t>
      </w:r>
    </w:p>
    <w:p>
      <w:pPr>
        <w:spacing w:after="0"/>
        <w:ind w:left="0"/>
        <w:jc w:val="both"/>
      </w:pPr>
      <w:r>
        <w:rPr>
          <w:rFonts w:ascii="Times New Roman"/>
          <w:b w:val="false"/>
          <w:i w:val="false"/>
          <w:color w:val="000000"/>
          <w:sz w:val="28"/>
        </w:rPr>
        <w:t>
      24) тұрғын үй-коммуналдық шаруашылық объектілеріндегі 0,07 мегаПаскальдан астам қысыммен немесе 115 Цельсий градустан асатын судың қайнау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қауіпсіз пайдаланылуын бақылау;</w:t>
      </w:r>
    </w:p>
    <w:p>
      <w:pPr>
        <w:spacing w:after="0"/>
        <w:ind w:left="0"/>
        <w:jc w:val="both"/>
      </w:pPr>
      <w:r>
        <w:rPr>
          <w:rFonts w:ascii="Times New Roman"/>
          <w:b w:val="false"/>
          <w:i w:val="false"/>
          <w:color w:val="000000"/>
          <w:sz w:val="28"/>
        </w:rPr>
        <w:t>
      25) жылу желілеріндегі (магистральдық, орамішілік) технологиялық бұзушылықтарды тексеруді жүргізу;</w:t>
      </w:r>
    </w:p>
    <w:p>
      <w:pPr>
        <w:spacing w:after="0"/>
        <w:ind w:left="0"/>
        <w:jc w:val="both"/>
      </w:pPr>
      <w:r>
        <w:rPr>
          <w:rFonts w:ascii="Times New Roman"/>
          <w:b w:val="false"/>
          <w:i w:val="false"/>
          <w:color w:val="000000"/>
          <w:sz w:val="28"/>
        </w:rPr>
        <w:t>
      26) жылу желілерін (магистральдық, орамішілік) жөндеу жоспарларын келісу;</w:t>
      </w:r>
    </w:p>
    <w:p>
      <w:pPr>
        <w:spacing w:after="0"/>
        <w:ind w:left="0"/>
        <w:jc w:val="both"/>
      </w:pPr>
      <w:r>
        <w:rPr>
          <w:rFonts w:ascii="Times New Roman"/>
          <w:b w:val="false"/>
          <w:i w:val="false"/>
          <w:color w:val="000000"/>
          <w:sz w:val="28"/>
        </w:rPr>
        <w:t>
      27) барлық қуаттағы жылыту қазандықтары мен жылу желілерінің (магистральдық, орамішілік) күзгі-қысқы жағдайларда жұмысқа әзірлігі паспорттарын беру;</w:t>
      </w:r>
    </w:p>
    <w:p>
      <w:pPr>
        <w:spacing w:after="0"/>
        <w:ind w:left="0"/>
        <w:jc w:val="both"/>
      </w:pPr>
      <w:r>
        <w:rPr>
          <w:rFonts w:ascii="Times New Roman"/>
          <w:b w:val="false"/>
          <w:i w:val="false"/>
          <w:color w:val="000000"/>
          <w:sz w:val="28"/>
        </w:rPr>
        <w:t>
      28) қайталанатын (шунтталатын) электр беру желілері мен қосалқы станцияларды жобалауды және салуды келісу;</w:t>
      </w:r>
    </w:p>
    <w:p>
      <w:pPr>
        <w:spacing w:after="0"/>
        <w:ind w:left="0"/>
        <w:jc w:val="both"/>
      </w:pPr>
      <w:r>
        <w:rPr>
          <w:rFonts w:ascii="Times New Roman"/>
          <w:b w:val="false"/>
          <w:i w:val="false"/>
          <w:color w:val="000000"/>
          <w:sz w:val="28"/>
        </w:rPr>
        <w:t>
      29)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w:t>
      </w:r>
    </w:p>
    <w:p>
      <w:pPr>
        <w:spacing w:after="0"/>
        <w:ind w:left="0"/>
        <w:jc w:val="both"/>
      </w:pPr>
      <w:r>
        <w:rPr>
          <w:rFonts w:ascii="Times New Roman"/>
          <w:b w:val="false"/>
          <w:i w:val="false"/>
          <w:color w:val="000000"/>
          <w:sz w:val="28"/>
        </w:rPr>
        <w:t>
      30) тұтынушылардың жылу пайдаланатын қондырғыларын пайдалануын және техникалық жай-күйін бақылауды жүзеге асыру;</w:t>
      </w:r>
    </w:p>
    <w:p>
      <w:pPr>
        <w:spacing w:after="0"/>
        <w:ind w:left="0"/>
        <w:jc w:val="both"/>
      </w:pPr>
      <w:r>
        <w:rPr>
          <w:rFonts w:ascii="Times New Roman"/>
          <w:b w:val="false"/>
          <w:i w:val="false"/>
          <w:color w:val="000000"/>
          <w:sz w:val="28"/>
        </w:rPr>
        <w:t>
      31) жылу желілері бойынша жөндеу-қалпына келтіру жұмыстарын дайындау мен жүзеге асыруды және олардың күзгі-қысқы кезеңде жұмыс істеуін бақылау;</w:t>
      </w:r>
    </w:p>
    <w:p>
      <w:pPr>
        <w:spacing w:after="0"/>
        <w:ind w:left="0"/>
        <w:jc w:val="both"/>
      </w:pPr>
      <w:r>
        <w:rPr>
          <w:rFonts w:ascii="Times New Roman"/>
          <w:b w:val="false"/>
          <w:i w:val="false"/>
          <w:color w:val="000000"/>
          <w:sz w:val="28"/>
        </w:rPr>
        <w:t>
      32) тауарлық және сұйытылған мұнай газын тұтыну нормаларын бекіту;</w:t>
      </w:r>
    </w:p>
    <w:p>
      <w:pPr>
        <w:spacing w:after="0"/>
        <w:ind w:left="0"/>
        <w:jc w:val="both"/>
      </w:pPr>
      <w:r>
        <w:rPr>
          <w:rFonts w:ascii="Times New Roman"/>
          <w:b w:val="false"/>
          <w:i w:val="false"/>
          <w:color w:val="000000"/>
          <w:sz w:val="28"/>
        </w:rPr>
        <w:t xml:space="preserve">
      33)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w:t>
      </w:r>
    </w:p>
    <w:p>
      <w:pPr>
        <w:spacing w:after="0"/>
        <w:ind w:left="0"/>
        <w:jc w:val="both"/>
      </w:pPr>
      <w:r>
        <w:rPr>
          <w:rFonts w:ascii="Times New Roman"/>
          <w:b w:val="false"/>
          <w:i w:val="false"/>
          <w:color w:val="000000"/>
          <w:sz w:val="28"/>
        </w:rPr>
        <w:t>
      34) Табиғи монополия субъектілері мемлекеттік тізілімінің жергілікті бөліміне енгізілген әкімшілік-аумақтық бірліктің тиісті аумағында реттелетін қызметтер көрсететін табиғи монополия субъектісінің инвестициялық бағдарламасын (жобасын) келісу;</w:t>
      </w:r>
    </w:p>
    <w:p>
      <w:pPr>
        <w:spacing w:after="0"/>
        <w:ind w:left="0"/>
        <w:jc w:val="both"/>
      </w:pPr>
      <w:r>
        <w:rPr>
          <w:rFonts w:ascii="Times New Roman"/>
          <w:b w:val="false"/>
          <w:i w:val="false"/>
          <w:color w:val="000000"/>
          <w:sz w:val="28"/>
        </w:rPr>
        <w:t>
      35) коммуналдық көрсетілетін қызметтерді ұсыну қағидасын бекіту;</w:t>
      </w:r>
    </w:p>
    <w:p>
      <w:pPr>
        <w:spacing w:after="0"/>
        <w:ind w:left="0"/>
        <w:jc w:val="both"/>
      </w:pPr>
      <w:r>
        <w:rPr>
          <w:rFonts w:ascii="Times New Roman"/>
          <w:b w:val="false"/>
          <w:i w:val="false"/>
          <w:color w:val="000000"/>
          <w:sz w:val="28"/>
        </w:rPr>
        <w:t>
      36) коммуналдық-тұрмыстық мақсаттағы объектілерге (тұрғын үй қоры, ойын-сауық, сауда және қонақ үй кешендері) бекітілген қауіпті техникалық құрылғыларды (лифтілерді, эскалаторларды, фуникулерлерді) пайдаланатын ұйымдардың кондоминиум объектілерінің қауіпсіздігін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Павлодар облыстық әкімдігінің 13.01.2015 </w:t>
      </w:r>
      <w:r>
        <w:rPr>
          <w:rFonts w:ascii="Times New Roman"/>
          <w:b w:val="false"/>
          <w:i w:val="false"/>
          <w:color w:val="000000"/>
          <w:sz w:val="28"/>
        </w:rPr>
        <w:t>N 4/1</w:t>
      </w:r>
      <w:r>
        <w:rPr>
          <w:rFonts w:ascii="Times New Roman"/>
          <w:b w:val="false"/>
          <w:i w:val="false"/>
          <w:color w:val="ff0000"/>
          <w:sz w:val="28"/>
        </w:rPr>
        <w:t xml:space="preserve"> (алғаш ресми жарияланған күннен бастап қолданысқа енгізіледі); 25.02.2016 </w:t>
      </w:r>
      <w:r>
        <w:rPr>
          <w:rFonts w:ascii="Times New Roman"/>
          <w:b w:val="false"/>
          <w:i w:val="false"/>
          <w:color w:val="000000"/>
          <w:sz w:val="28"/>
        </w:rPr>
        <w:t>N 55/2</w:t>
      </w:r>
      <w:r>
        <w:rPr>
          <w:rFonts w:ascii="Times New Roman"/>
          <w:b w:val="false"/>
          <w:i w:val="false"/>
          <w:color w:val="ff0000"/>
          <w:sz w:val="28"/>
        </w:rPr>
        <w:t xml:space="preserve"> (алғаш ресми жарияланған күннен бастап қолданысқа енгізіледі) қаулыларымен.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облыс әкімдігі мен әкімінің қарауына энергетика және тұрғын үй-коммуналдық шаруашылық мәселелері бойынша дамытудың негізгі бағыттары, проблемаларды жедел шешу жөнінде ұсыныстар енгізу;</w:t>
      </w:r>
    </w:p>
    <w:p>
      <w:pPr>
        <w:spacing w:after="0"/>
        <w:ind w:left="0"/>
        <w:jc w:val="both"/>
      </w:pPr>
      <w:r>
        <w:rPr>
          <w:rFonts w:ascii="Times New Roman"/>
          <w:b w:val="false"/>
          <w:i w:val="false"/>
          <w:color w:val="000000"/>
          <w:sz w:val="28"/>
        </w:rPr>
        <w:t>
      2) мүдделерін мемлекеттік органдарда, сотта білдіру;</w:t>
      </w:r>
    </w:p>
    <w:p>
      <w:pPr>
        <w:spacing w:after="0"/>
        <w:ind w:left="0"/>
        <w:jc w:val="both"/>
      </w:pPr>
      <w:r>
        <w:rPr>
          <w:rFonts w:ascii="Times New Roman"/>
          <w:b w:val="false"/>
          <w:i w:val="false"/>
          <w:color w:val="000000"/>
          <w:sz w:val="28"/>
        </w:rPr>
        <w:t>
      3) өз құзыреті шегінде шарттар, келісімдер жасау;</w:t>
      </w:r>
    </w:p>
    <w:p>
      <w:pPr>
        <w:spacing w:after="0"/>
        <w:ind w:left="0"/>
        <w:jc w:val="both"/>
      </w:pPr>
      <w:r>
        <w:rPr>
          <w:rFonts w:ascii="Times New Roman"/>
          <w:b w:val="false"/>
          <w:i w:val="false"/>
          <w:color w:val="000000"/>
          <w:sz w:val="28"/>
        </w:rPr>
        <w:t>
      4) "Павлодар облысының энергетика және тұрғын үй-коммуналдық шаруашылық басқармасы" мемлекеттік мекемесі алдына қойылған міндеттерді орындауға байланысты мәселелер бойынша мемлекеттік органдардан, ұйымдардан, кәсіпорындардан, лауазымды тұлғалардан белгіленген тәртіпте (келісім бойынша) ақпаратты сұрату және алу;</w:t>
      </w:r>
    </w:p>
    <w:p>
      <w:pPr>
        <w:spacing w:after="0"/>
        <w:ind w:left="0"/>
        <w:jc w:val="both"/>
      </w:pPr>
      <w:r>
        <w:rPr>
          <w:rFonts w:ascii="Times New Roman"/>
          <w:b w:val="false"/>
          <w:i w:val="false"/>
          <w:color w:val="000000"/>
          <w:sz w:val="28"/>
        </w:rPr>
        <w:t>
      5) басшыларының келісімі бойынша жергілікті бюджеттерден қаржыландырылатын өзге де атқарушы органдардың мамандарын жұмысқа тарту болып табылады.</w:t>
      </w:r>
    </w:p>
    <w:bookmarkStart w:name="z30" w:id="28"/>
    <w:p>
      <w:pPr>
        <w:spacing w:after="0"/>
        <w:ind w:left="0"/>
        <w:jc w:val="left"/>
      </w:pPr>
      <w:r>
        <w:rPr>
          <w:rFonts w:ascii="Times New Roman"/>
          <w:b/>
          <w:i w:val="false"/>
          <w:color w:val="000000"/>
        </w:rPr>
        <w:t xml:space="preserve"> 3. "Павлодар облысының энергетика және тұрғын</w:t>
      </w:r>
      <w:r>
        <w:br/>
      </w:r>
      <w:r>
        <w:rPr>
          <w:rFonts w:ascii="Times New Roman"/>
          <w:b/>
          <w:i w:val="false"/>
          <w:color w:val="000000"/>
        </w:rPr>
        <w:t>үй-коммуналдық шаруашылық басқармасы"</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"Павлодар облысының энергетика және тұрғын үй-коммуналдық шаруашылық басқармасы" мемлекеттік мекемесіне басшылықты "Павлодар облысының энергетика және тұрғын үй-коммуналдық шаруашылық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"Павлодар облысының энергетика және тұрғын үй-коммуналдық шаруашылық басқармасы" мемлекеттік мекемесінің бірінші басшысын Павлодар облысының әкімі Қазақстан Республикасының қолданыстағы заңнамасына сәйкес қызметке тағайындайды және қызметтен босатады.</w:t>
      </w:r>
    </w:p>
    <w:bookmarkEnd w:id="30"/>
    <w:bookmarkStart w:name="z33" w:id="31"/>
    <w:p>
      <w:pPr>
        <w:spacing w:after="0"/>
        <w:ind w:left="0"/>
        <w:jc w:val="both"/>
      </w:pPr>
      <w:r>
        <w:rPr>
          <w:rFonts w:ascii="Times New Roman"/>
          <w:b w:val="false"/>
          <w:i w:val="false"/>
          <w:color w:val="000000"/>
          <w:sz w:val="28"/>
        </w:rPr>
        <w:t>
      24. "Павлодар облысының энергетика және тұрғын үй-коммуналдық шаруашылық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бар.</w:t>
      </w:r>
    </w:p>
    <w:bookmarkEnd w:id="31"/>
    <w:bookmarkStart w:name="z34" w:id="32"/>
    <w:p>
      <w:pPr>
        <w:spacing w:after="0"/>
        <w:ind w:left="0"/>
        <w:jc w:val="both"/>
      </w:pPr>
      <w:r>
        <w:rPr>
          <w:rFonts w:ascii="Times New Roman"/>
          <w:b w:val="false"/>
          <w:i w:val="false"/>
          <w:color w:val="000000"/>
          <w:sz w:val="28"/>
        </w:rPr>
        <w:t>
      25. "Павлодар облысының энергетика және тұрғын үй-коммуналдық шаруашылық басқармасы" мемлекеттік мекемесі бірінші басшысының өкілеттігі:</w:t>
      </w:r>
    </w:p>
    <w:bookmarkEnd w:id="32"/>
    <w:p>
      <w:pPr>
        <w:spacing w:after="0"/>
        <w:ind w:left="0"/>
        <w:jc w:val="both"/>
      </w:pPr>
      <w:r>
        <w:rPr>
          <w:rFonts w:ascii="Times New Roman"/>
          <w:b w:val="false"/>
          <w:i w:val="false"/>
          <w:color w:val="000000"/>
          <w:sz w:val="28"/>
        </w:rPr>
        <w:t>
      1) "Павлодар облысының энергетика және тұрғын үй-коммуналдық шаруашылық басқармасы" мемлекеттік мекемесінің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2) "Павлодар облысының энергетика және тұрғын үй-коммуналдық шаруашылық басқармасы" мемлекеттік мекемесінің құрылымдық бөлімшелері қызметкерлерінің міндеттері мен өкілеттіктерін белгілейді;</w:t>
      </w:r>
    </w:p>
    <w:p>
      <w:pPr>
        <w:spacing w:after="0"/>
        <w:ind w:left="0"/>
        <w:jc w:val="both"/>
      </w:pPr>
      <w:r>
        <w:rPr>
          <w:rFonts w:ascii="Times New Roman"/>
          <w:b w:val="false"/>
          <w:i w:val="false"/>
          <w:color w:val="000000"/>
          <w:sz w:val="28"/>
        </w:rPr>
        <w:t>
      3) "Павлодар облысының энергетика және тұрғын үй-коммуналдық шаруашылық басқармасы" мемлекеттік мекемесінің қызметкерлерін Қазақстан Республикасының заңнамасына сәйкес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тәртіпте "Павлодар облысының энергетика және тұрғын үй-коммуналдық шаруашылық басқармасы" мемлекеттік мекемесінің қызметкерлерін марапаттауды,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5) "Павлодар облысының энергетика және тұрғын үй-коммуналдық шаруашылық басқармасы" мемлекеттік мекемесінің барлық қызметкерлері орындауға міндетті, оның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6) "Павлодар облысының энергетика және тұрғын үй-коммуналдық шаруашылық басқармасы" мемлекеттік мекемесінің құрылымдық бөлімшелері туралы ережелерді, оның қызметкерлерінің лауазымдық нұсқаулықтарын бекітеді;</w:t>
      </w:r>
    </w:p>
    <w:p>
      <w:pPr>
        <w:spacing w:after="0"/>
        <w:ind w:left="0"/>
        <w:jc w:val="both"/>
      </w:pPr>
      <w:r>
        <w:rPr>
          <w:rFonts w:ascii="Times New Roman"/>
          <w:b w:val="false"/>
          <w:i w:val="false"/>
          <w:color w:val="000000"/>
          <w:sz w:val="28"/>
        </w:rPr>
        <w:t>
      7) Қазақстан Республикасының қолданыстағы заңнамасына сәйкес барлық мемлекеттік органдарда және меншік нысанына қарамастан өзге де ұйымдарда "Павлодар облысының энергетика және тұрғын үй-коммуналдық шаруашылық басқармасы" мемлекеттік мекемесінің мүддесін білдіреді;</w:t>
      </w:r>
    </w:p>
    <w:p>
      <w:pPr>
        <w:spacing w:after="0"/>
        <w:ind w:left="0"/>
        <w:jc w:val="both"/>
      </w:pPr>
      <w:r>
        <w:rPr>
          <w:rFonts w:ascii="Times New Roman"/>
          <w:b w:val="false"/>
          <w:i w:val="false"/>
          <w:color w:val="000000"/>
          <w:sz w:val="28"/>
        </w:rPr>
        <w:t>
      8)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"Павлодар облысының энергетика және тұрғын үй-коммуналдық шаруашылық басқармасы" мемлекеттік мекемесінің басшысы болмаған кезеңде, оның өкілеттіктерін Қазақстан Республикасының қолданыстағы заңнамасына сәйкес оның орынбасарларының бірі орындайды.</w:t>
      </w:r>
    </w:p>
    <w:bookmarkStart w:name="z35" w:id="33"/>
    <w:p>
      <w:pPr>
        <w:spacing w:after="0"/>
        <w:ind w:left="0"/>
        <w:jc w:val="both"/>
      </w:pPr>
      <w:r>
        <w:rPr>
          <w:rFonts w:ascii="Times New Roman"/>
          <w:b w:val="false"/>
          <w:i w:val="false"/>
          <w:color w:val="000000"/>
          <w:sz w:val="28"/>
        </w:rPr>
        <w:t>
      26. Бірінші басшы Қазақстан Республикасының заңнамасына сәйкес өз орынбасарларының өкілеттіктерін белгілейді.</w:t>
      </w:r>
    </w:p>
    <w:bookmarkEnd w:id="33"/>
    <w:bookmarkStart w:name="z36" w:id="34"/>
    <w:p>
      <w:pPr>
        <w:spacing w:after="0"/>
        <w:ind w:left="0"/>
        <w:jc w:val="both"/>
      </w:pPr>
      <w:r>
        <w:rPr>
          <w:rFonts w:ascii="Times New Roman"/>
          <w:b w:val="false"/>
          <w:i w:val="false"/>
          <w:color w:val="000000"/>
          <w:sz w:val="28"/>
        </w:rPr>
        <w:t>
      27. "Павлодар облысының энергетика және тұрғын үй-коммуналдық шаруашылық басқармасы" мемлекеттік мекемесі мен коммуналдық мүлікті басқару жөніндегі уәкілетті орган (жергілікті атқарушы орган) арасындағы өзара қарым-қатынас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28. "Павлодар облысының энергетика және тұрғын үй-коммуналдық шаруашылық басқармасы" мемлекеттік мекемесі мен тиісті саланың уәкілетті органы (жергілікті атқарушы орган) арасындағы өзара қарым-қатынас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xml:space="preserve">
      29. "Павлодар облысының энергетика және тұрғын үй-коммуналдық шаруашылық басқармасы"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белгіленеді.</w:t>
      </w:r>
    </w:p>
    <w:bookmarkEnd w:id="36"/>
    <w:bookmarkStart w:name="z39" w:id="37"/>
    <w:p>
      <w:pPr>
        <w:spacing w:after="0"/>
        <w:ind w:left="0"/>
        <w:jc w:val="left"/>
      </w:pPr>
      <w:r>
        <w:rPr>
          <w:rFonts w:ascii="Times New Roman"/>
          <w:b/>
          <w:i w:val="false"/>
          <w:color w:val="000000"/>
        </w:rPr>
        <w:t xml:space="preserve"> 4. "Павлодар облысының энергетика және тұрғын үй-коммуналдық</w:t>
      </w:r>
      <w:r>
        <w:br/>
      </w:r>
      <w:r>
        <w:rPr>
          <w:rFonts w:ascii="Times New Roman"/>
          <w:b/>
          <w:i w:val="false"/>
          <w:color w:val="000000"/>
        </w:rPr>
        <w:t>шаруашылық басқармасы" мемлекеттік мекемесінің мүлкі</w:t>
      </w:r>
    </w:p>
    <w:bookmarkEnd w:id="37"/>
    <w:bookmarkStart w:name="z40" w:id="38"/>
    <w:p>
      <w:pPr>
        <w:spacing w:after="0"/>
        <w:ind w:left="0"/>
        <w:jc w:val="both"/>
      </w:pPr>
      <w:r>
        <w:rPr>
          <w:rFonts w:ascii="Times New Roman"/>
          <w:b w:val="false"/>
          <w:i w:val="false"/>
          <w:color w:val="000000"/>
          <w:sz w:val="28"/>
        </w:rPr>
        <w:t>
      30. "Павлодар облысының энергетика және тұрғын үй-коммуналдық шаруашылық басқармасы" мемлекеттік мекемесінің Қазақстан Республикасының заңнамасында көзделген жағдайларда жедел басқару құқығында оқшауланған мүлкі болуы мүмкін.</w:t>
      </w:r>
    </w:p>
    <w:bookmarkEnd w:id="38"/>
    <w:p>
      <w:pPr>
        <w:spacing w:after="0"/>
        <w:ind w:left="0"/>
        <w:jc w:val="both"/>
      </w:pPr>
      <w:r>
        <w:rPr>
          <w:rFonts w:ascii="Times New Roman"/>
          <w:b w:val="false"/>
          <w:i w:val="false"/>
          <w:color w:val="000000"/>
          <w:sz w:val="28"/>
        </w:rPr>
        <w:t>
      "Павлодар облысының энергетика және тұрғын үй-коммуналдық шаруашылық басқармасы" мемлекеттік мекемесінің мүлкі меншік иесі табыс еткен мүлік есебінен, сонымен қатар Қазақстан Республикасының заңнамасымен тыйым салынбаған өзге де көздер есебінен қалыптастырылады.</w:t>
      </w:r>
    </w:p>
    <w:bookmarkStart w:name="z41" w:id="39"/>
    <w:p>
      <w:pPr>
        <w:spacing w:after="0"/>
        <w:ind w:left="0"/>
        <w:jc w:val="both"/>
      </w:pPr>
      <w:r>
        <w:rPr>
          <w:rFonts w:ascii="Times New Roman"/>
          <w:b w:val="false"/>
          <w:i w:val="false"/>
          <w:color w:val="000000"/>
          <w:sz w:val="28"/>
        </w:rPr>
        <w:t>
      31. "Павлодар облысының энергетика және тұрғын үй-коммуналдық шаруашылық басқармасы" мемлекеттік мекемесіне бекітілген мүлік облыстық коммуналдық меншікке жатады.</w:t>
      </w:r>
    </w:p>
    <w:bookmarkEnd w:id="39"/>
    <w:bookmarkStart w:name="z42" w:id="40"/>
    <w:p>
      <w:pPr>
        <w:spacing w:after="0"/>
        <w:ind w:left="0"/>
        <w:jc w:val="both"/>
      </w:pPr>
      <w:r>
        <w:rPr>
          <w:rFonts w:ascii="Times New Roman"/>
          <w:b w:val="false"/>
          <w:i w:val="false"/>
          <w:color w:val="000000"/>
          <w:sz w:val="28"/>
        </w:rPr>
        <w:t>
      32. Егер заңнамада өзгеше көзделмесе, "Павлодар облысының энергетика және тұрғын үй-коммуналдық шаруашылық басқармасы" мемлекеттік мекемесі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p>
    <w:bookmarkEnd w:id="40"/>
    <w:bookmarkStart w:name="z43" w:id="41"/>
    <w:p>
      <w:pPr>
        <w:spacing w:after="0"/>
        <w:ind w:left="0"/>
        <w:jc w:val="left"/>
      </w:pPr>
      <w:r>
        <w:rPr>
          <w:rFonts w:ascii="Times New Roman"/>
          <w:b/>
          <w:i w:val="false"/>
          <w:color w:val="000000"/>
        </w:rPr>
        <w:t xml:space="preserve"> 5. "Павлодар облысының энергетика және тұрғын үй-коммуналдық</w:t>
      </w:r>
      <w:r>
        <w:br/>
      </w:r>
      <w:r>
        <w:rPr>
          <w:rFonts w:ascii="Times New Roman"/>
          <w:b/>
          <w:i w:val="false"/>
          <w:color w:val="000000"/>
        </w:rPr>
        <w:t>шаруашылық басқармасы" мемлекеттік мекемесін</w:t>
      </w:r>
      <w:r>
        <w:br/>
      </w:r>
      <w:r>
        <w:rPr>
          <w:rFonts w:ascii="Times New Roman"/>
          <w:b/>
          <w:i w:val="false"/>
          <w:color w:val="000000"/>
        </w:rPr>
        <w:t>қайта ұйымдастыру және қысқарту (тарату)</w:t>
      </w:r>
    </w:p>
    <w:bookmarkEnd w:id="41"/>
    <w:bookmarkStart w:name="z44" w:id="42"/>
    <w:p>
      <w:pPr>
        <w:spacing w:after="0"/>
        <w:ind w:left="0"/>
        <w:jc w:val="both"/>
      </w:pPr>
      <w:r>
        <w:rPr>
          <w:rFonts w:ascii="Times New Roman"/>
          <w:b w:val="false"/>
          <w:i w:val="false"/>
          <w:color w:val="000000"/>
          <w:sz w:val="28"/>
        </w:rPr>
        <w:t>
      33. "Павлодар облысының энергетика және тұрғын үй-коммуналдық шаруашылық басқармасы" мемлекеттік мекемесін қайта ұйымдастыру және қысқарту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34. "Павлодар облысының энергетика және тұрғын үй-коммуналдық шаруашылық басқармасы" мемлекеттік мекемесі таратылғанда несие берушілердің талаптары қанағаттандырылғаннан кейін қалған мүлік облыстық коммуналдық меншікте қалады.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