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5209" w14:textId="e855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жылдың сәуір-маусым және қазан-желтоқсан айларында Павлодар облысының азаматтарын мерзімді әскери қызметке шақыруды ұйымдастыру және қамтамасыз ету туралы</w:t>
      </w:r>
    </w:p>
    <w:p>
      <w:pPr>
        <w:spacing w:after="0"/>
        <w:ind w:left="0"/>
        <w:jc w:val="both"/>
      </w:pPr>
      <w:r>
        <w:rPr>
          <w:rFonts w:ascii="Times New Roman"/>
          <w:b w:val="false"/>
          <w:i w:val="false"/>
          <w:color w:val="000000"/>
          <w:sz w:val="28"/>
        </w:rPr>
        <w:t>Павлодар облыстық әкімдігінің 2014 жылғы 28 наурыздағы N 90/4 қаулысы. Павлодар облысының Әділет департаментінде 2014 жылғы 14 сәуірде N 3755 болып тіркелді</w:t>
      </w:r>
    </w:p>
    <w:p>
      <w:pPr>
        <w:spacing w:after="0"/>
        <w:ind w:left="0"/>
        <w:jc w:val="both"/>
      </w:pPr>
      <w:bookmarkStart w:name="z1" w:id="0"/>
      <w:r>
        <w:rPr>
          <w:rFonts w:ascii="Times New Roman"/>
          <w:b w:val="false"/>
          <w:i w:val="false"/>
          <w:color w:val="000000"/>
          <w:sz w:val="28"/>
        </w:rPr>
        <w:t>
      Қазақстан Республикасының 2012 жылғы 16 ақпандағы "Әскери қызмет және әскери қызметшілердің мәртебесі туралы" Заңының 27-бабы </w:t>
      </w:r>
      <w:r>
        <w:rPr>
          <w:rFonts w:ascii="Times New Roman"/>
          <w:b w:val="false"/>
          <w:i w:val="false"/>
          <w:color w:val="000000"/>
          <w:sz w:val="28"/>
        </w:rPr>
        <w:t>3-тармағына</w:t>
      </w:r>
      <w:r>
        <w:rPr>
          <w:rFonts w:ascii="Times New Roman"/>
          <w:b w:val="false"/>
          <w:i w:val="false"/>
          <w:color w:val="000000"/>
          <w:sz w:val="28"/>
        </w:rPr>
        <w:t>, Қазақстан Республикасы Президентінің 2014 жылғы 14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сәуір-маусымында және қазан-желтоқсанында мерзімді әскери қызметке кезекті шақыру туралы" N 768 Жарлығының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2012 жылғы 15 мамырдағы "Қазақстан Республикасының азаматтарын әскери қызметке шақыруды ұйымдастыру мен жүргізу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N 620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облысында азаматтарды мерзімді әскери қызметке шақыруды ұйымдасқан түрде өткізу мақсатында Павлодар облысының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2014 жылдың сәуір-маусым мен қазан-желтоқсан айларында әскерге шақырудан кейінге қалдыру немесе босатылу құқығы берілмеген он сегізден жиырма жеті жасқа дейінгі Павлодар облысының азаматтарын мерзімді әскери қызметке шақыру ұйымдастырылсын және әскерге шақыруды өткізу қамтамасыз етілсін.</w:t>
      </w:r>
      <w:r>
        <w:br/>
      </w:r>
      <w:r>
        <w:rPr>
          <w:rFonts w:ascii="Times New Roman"/>
          <w:b w:val="false"/>
          <w:i w:val="false"/>
          <w:color w:val="000000"/>
          <w:sz w:val="28"/>
        </w:rPr>
        <w:t>
</w:t>
      </w:r>
      <w:r>
        <w:rPr>
          <w:rFonts w:ascii="Times New Roman"/>
          <w:b w:val="false"/>
          <w:i w:val="false"/>
          <w:color w:val="000000"/>
          <w:sz w:val="28"/>
        </w:rPr>
        <w:t>
      2. Облыс денсаулық сақтау басқармасы:</w:t>
      </w:r>
      <w:r>
        <w:br/>
      </w:r>
      <w:r>
        <w:rPr>
          <w:rFonts w:ascii="Times New Roman"/>
          <w:b w:val="false"/>
          <w:i w:val="false"/>
          <w:color w:val="000000"/>
          <w:sz w:val="28"/>
        </w:rPr>
        <w:t>
      ағымдағы жылғы 1 сәуірге дейін және 1 қазанға дейін Павлодар облысының жергілікті әскери басқару органдарына стационарлық емделуде және диспансерлік есепте тұрған әскерге шақырушылар туралы мәліметтерді ұсынсын;</w:t>
      </w:r>
      <w:r>
        <w:br/>
      </w:r>
      <w:r>
        <w:rPr>
          <w:rFonts w:ascii="Times New Roman"/>
          <w:b w:val="false"/>
          <w:i w:val="false"/>
          <w:color w:val="000000"/>
          <w:sz w:val="28"/>
        </w:rPr>
        <w:t>
      азаматтарды мерзімді әскери қызметке шақыру кезеңінде қорғаныс істері жөніндегі басқармалар мен бөлімдердің өтінімдеріне сәйкес медициналық комиссиялардың құрамында жұмыс істеу үшін әскери-дәрігерлік сараптамада тәжірибесі бар тиісті санаттағы медицина қызметкерлерінің қажетті санын бөлсін;</w:t>
      </w:r>
      <w:r>
        <w:br/>
      </w:r>
      <w:r>
        <w:rPr>
          <w:rFonts w:ascii="Times New Roman"/>
          <w:b w:val="false"/>
          <w:i w:val="false"/>
          <w:color w:val="000000"/>
          <w:sz w:val="28"/>
        </w:rPr>
        <w:t>
      ағымдағы жылғы 1 сәуір мен 30 маусым аралығындағы және 1 қазан мен 31 желтоқсан аралығындағы кезеңде облыстық жиналу пунктін шақыруға жататын азаматтарды рентгенологиялық тексеруден өткізу үшін жылжымалы флюорографиялық қондырғымен қамтамасыз етсін.</w:t>
      </w:r>
      <w:r>
        <w:br/>
      </w:r>
      <w:r>
        <w:rPr>
          <w:rFonts w:ascii="Times New Roman"/>
          <w:b w:val="false"/>
          <w:i w:val="false"/>
          <w:color w:val="000000"/>
          <w:sz w:val="28"/>
        </w:rPr>
        <w:t>
</w:t>
      </w:r>
      <w:r>
        <w:rPr>
          <w:rFonts w:ascii="Times New Roman"/>
          <w:b w:val="false"/>
          <w:i w:val="false"/>
          <w:color w:val="000000"/>
          <w:sz w:val="28"/>
        </w:rPr>
        <w:t>
      3. Облыс ішкі істер департаментіне (келісім бойынша):</w:t>
      </w:r>
      <w:r>
        <w:br/>
      </w:r>
      <w:r>
        <w:rPr>
          <w:rFonts w:ascii="Times New Roman"/>
          <w:b w:val="false"/>
          <w:i w:val="false"/>
          <w:color w:val="000000"/>
          <w:sz w:val="28"/>
        </w:rPr>
        <w:t>
      ағымдағы жылғы 1 сәуір мен 30 маусым аралығындағы және 1 қазан мен 31 желтоқсан аралығындағы кезеңде Павлодар облысының жергілікті әскери басқару органдарына тергеу, алдын ала тергеу жүргізіліп жатқан немесе ішкі істер органдарында есепте тұрған және бас бостандығынан айырмастан жазалауға сотталған әскерге шақырылушылар туралы мәліметтерді ұсыну;</w:t>
      </w:r>
      <w:r>
        <w:br/>
      </w:r>
      <w:r>
        <w:rPr>
          <w:rFonts w:ascii="Times New Roman"/>
          <w:b w:val="false"/>
          <w:i w:val="false"/>
          <w:color w:val="000000"/>
          <w:sz w:val="28"/>
        </w:rPr>
        <w:t>
      әскерге шақырылушыларды әскерге жіберу және әскери бөлімдерге жөнелту кезінде облыстық әскерге шақыру пунктінде қоғамдық тәртіпті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4. Павлодар станциясының желілік ішкі істер бөліміне (келісім бойынша):</w:t>
      </w:r>
      <w:r>
        <w:br/>
      </w:r>
      <w:r>
        <w:rPr>
          <w:rFonts w:ascii="Times New Roman"/>
          <w:b w:val="false"/>
          <w:i w:val="false"/>
          <w:color w:val="000000"/>
          <w:sz w:val="28"/>
        </w:rPr>
        <w:t>
      теміржол станциясында отырғызу орындарында қоғамдық тәртіпті қамтамасыз ету бойынша қажетті шаралар қабылдау ұсынылсын.</w:t>
      </w:r>
      <w:r>
        <w:br/>
      </w:r>
      <w:r>
        <w:rPr>
          <w:rFonts w:ascii="Times New Roman"/>
          <w:b w:val="false"/>
          <w:i w:val="false"/>
          <w:color w:val="000000"/>
          <w:sz w:val="28"/>
        </w:rPr>
        <w:t>
</w:t>
      </w:r>
      <w:r>
        <w:rPr>
          <w:rFonts w:ascii="Times New Roman"/>
          <w:b w:val="false"/>
          <w:i w:val="false"/>
          <w:color w:val="000000"/>
          <w:sz w:val="28"/>
        </w:rPr>
        <w:t>
      5. Облыс мәдениет, мұрағаттар және құжаттама басқармасы Қазақстан Республикасы Қарулы Күштерінің, басқа да әскерлері мен әскери құралымдарының қатарына шақырылған әскерге шақырылушыларды салтанатты түрде шығарып салу іс-шараларын ұйымдастырсын.</w:t>
      </w:r>
      <w:r>
        <w:br/>
      </w:r>
      <w:r>
        <w:rPr>
          <w:rFonts w:ascii="Times New Roman"/>
          <w:b w:val="false"/>
          <w:i w:val="false"/>
          <w:color w:val="000000"/>
          <w:sz w:val="28"/>
        </w:rPr>
        <w:t>
</w:t>
      </w:r>
      <w:r>
        <w:rPr>
          <w:rFonts w:ascii="Times New Roman"/>
          <w:b w:val="false"/>
          <w:i w:val="false"/>
          <w:color w:val="000000"/>
          <w:sz w:val="28"/>
        </w:rPr>
        <w:t>
      6. Облыс ішкі саясат басқармасы:</w:t>
      </w:r>
      <w:r>
        <w:br/>
      </w:r>
      <w:r>
        <w:rPr>
          <w:rFonts w:ascii="Times New Roman"/>
          <w:b w:val="false"/>
          <w:i w:val="false"/>
          <w:color w:val="000000"/>
          <w:sz w:val="28"/>
        </w:rPr>
        <w:t>
      шақыру науқанының басталуы және оның өткізілу барысы туралы бұқаралық ақпарат құралдарында ақпараттық жариялауды ұйымдастырсын;</w:t>
      </w:r>
      <w:r>
        <w:br/>
      </w:r>
      <w:r>
        <w:rPr>
          <w:rFonts w:ascii="Times New Roman"/>
          <w:b w:val="false"/>
          <w:i w:val="false"/>
          <w:color w:val="000000"/>
          <w:sz w:val="28"/>
        </w:rPr>
        <w:t>
      облыс қалалары, аудандарының, ауылдық округтерінің аумағында мерзімді әскери қызметке азаматтарды шақыру туралы көрнекі түрде үгіттеулер дайындасын және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7. Қалалар мен аудандардың әкімдері:</w:t>
      </w:r>
      <w:r>
        <w:br/>
      </w:r>
      <w:r>
        <w:rPr>
          <w:rFonts w:ascii="Times New Roman"/>
          <w:b w:val="false"/>
          <w:i w:val="false"/>
          <w:color w:val="000000"/>
          <w:sz w:val="28"/>
        </w:rPr>
        <w:t>
      қорғаныс істері жөніндегі басқармалар мен бөлімдерінің бастықтарына әскерге шақырылғандарға медициналық тексеру жүргізу және шақыру комиссияларының жұмыс істеуі үшін жабдықталған үй-жайлар берсін, өтінімдерге сәйкес көлікпен, сондай-ақ тиісті санаттағы медициналық қызметкерлердің және техникалық қызметкерлердің қажетті санымен қамтамасыз етсін;</w:t>
      </w:r>
      <w:r>
        <w:br/>
      </w:r>
      <w:r>
        <w:rPr>
          <w:rFonts w:ascii="Times New Roman"/>
          <w:b w:val="false"/>
          <w:i w:val="false"/>
          <w:color w:val="000000"/>
          <w:sz w:val="28"/>
        </w:rPr>
        <w:t>
      әскерге шақырушыларды әскерге шақыру және бөлімдерге жөнелту кезеңінде әскерге шақыру пункттеріндегі жұмысқа тартылатын шақыру комиссияларының мүшелеріне, медициналық персонал мен техникалық қызметкерлерге жұмыс орындарының, атқаратын қызметтері мен орташа еңбекақыларының сақталуын қамтамасыз етсін.</w:t>
      </w:r>
      <w:r>
        <w:br/>
      </w:r>
      <w:r>
        <w:rPr>
          <w:rFonts w:ascii="Times New Roman"/>
          <w:b w:val="false"/>
          <w:i w:val="false"/>
          <w:color w:val="000000"/>
          <w:sz w:val="28"/>
        </w:rPr>
        <w:t>
</w:t>
      </w:r>
      <w:r>
        <w:rPr>
          <w:rFonts w:ascii="Times New Roman"/>
          <w:b w:val="false"/>
          <w:i w:val="false"/>
          <w:color w:val="000000"/>
          <w:sz w:val="28"/>
        </w:rPr>
        <w:t>
      8. Павлодар облысы әкімінің 2013 жылғы 19 наурыздағы "2013 жылдың сәуір-маусым және қазан-желтоқсан айларында азаматтарды мерзімді әскери қызметке шақыруды ұйымдастыру туралы" N 84/3 </w:t>
      </w:r>
      <w:r>
        <w:rPr>
          <w:rFonts w:ascii="Times New Roman"/>
          <w:b w:val="false"/>
          <w:i w:val="false"/>
          <w:color w:val="000000"/>
          <w:sz w:val="28"/>
        </w:rPr>
        <w:t>қаулысының</w:t>
      </w:r>
      <w:r>
        <w:rPr>
          <w:rFonts w:ascii="Times New Roman"/>
          <w:b w:val="false"/>
          <w:i w:val="false"/>
          <w:color w:val="000000"/>
          <w:sz w:val="28"/>
        </w:rPr>
        <w:t xml:space="preserve"> күші жойылсын (Нормативтік құқықтық актілерді мемлекеттік тіркеу тізілімінде 2013 жылғы 29 наурызда N 3489 болып тіркелген, 2013 жылғы 2 сәуірде "Сарыарқа самалы" газетінде, 2013 жылғы 2 сәуірде "Звезда Прииртышья" газетінде жарияланған).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облыс әкімінің бірінші орынбасары Д.Н. Тұрғановқа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Облыс әкімі                                Қ. Бозымбаев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Облыс қорғаныс істері</w:t>
      </w:r>
      <w:r>
        <w:br/>
      </w:r>
      <w:r>
        <w:rPr>
          <w:rFonts w:ascii="Times New Roman"/>
          <w:b w:val="false"/>
          <w:i w:val="false"/>
          <w:color w:val="000000"/>
          <w:sz w:val="28"/>
        </w:rPr>
        <w:t>
</w:t>
      </w:r>
      <w:r>
        <w:rPr>
          <w:rFonts w:ascii="Times New Roman"/>
          <w:b w:val="false"/>
          <w:i/>
          <w:color w:val="000000"/>
          <w:sz w:val="28"/>
        </w:rPr>
        <w:t>      жөніндегі департаментінің</w:t>
      </w:r>
      <w:r>
        <w:br/>
      </w:r>
      <w:r>
        <w:rPr>
          <w:rFonts w:ascii="Times New Roman"/>
          <w:b w:val="false"/>
          <w:i w:val="false"/>
          <w:color w:val="000000"/>
          <w:sz w:val="28"/>
        </w:rPr>
        <w:t>
</w:t>
      </w:r>
      <w:r>
        <w:rPr>
          <w:rFonts w:ascii="Times New Roman"/>
          <w:b w:val="false"/>
          <w:i/>
          <w:color w:val="000000"/>
          <w:sz w:val="28"/>
        </w:rPr>
        <w:t>      бастығы                                    А. Қаленов</w:t>
      </w:r>
      <w:r>
        <w:br/>
      </w:r>
      <w:r>
        <w:rPr>
          <w:rFonts w:ascii="Times New Roman"/>
          <w:b w:val="false"/>
          <w:i w:val="false"/>
          <w:color w:val="000000"/>
          <w:sz w:val="28"/>
        </w:rPr>
        <w:t>
</w:t>
      </w:r>
      <w:r>
        <w:rPr>
          <w:rFonts w:ascii="Times New Roman"/>
          <w:b w:val="false"/>
          <w:i/>
          <w:color w:val="000000"/>
          <w:sz w:val="28"/>
        </w:rPr>
        <w:t>      2014 жылғы "28" наурыз</w:t>
      </w:r>
    </w:p>
    <w:p>
      <w:pPr>
        <w:spacing w:after="0"/>
        <w:ind w:left="0"/>
        <w:jc w:val="both"/>
      </w:pPr>
      <w:r>
        <w:rPr>
          <w:rFonts w:ascii="Times New Roman"/>
          <w:b w:val="false"/>
          <w:i/>
          <w:color w:val="000000"/>
          <w:sz w:val="28"/>
        </w:rPr>
        <w:t>      Облыс ішкі істер</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бастығы                                    С. Құсетов</w:t>
      </w:r>
      <w:r>
        <w:br/>
      </w:r>
      <w:r>
        <w:rPr>
          <w:rFonts w:ascii="Times New Roman"/>
          <w:b w:val="false"/>
          <w:i w:val="false"/>
          <w:color w:val="000000"/>
          <w:sz w:val="28"/>
        </w:rPr>
        <w:t>
</w:t>
      </w:r>
      <w:r>
        <w:rPr>
          <w:rFonts w:ascii="Times New Roman"/>
          <w:b w:val="false"/>
          <w:i/>
          <w:color w:val="000000"/>
          <w:sz w:val="28"/>
        </w:rPr>
        <w:t>      2014 жылғы "28" наурыз</w:t>
      </w:r>
    </w:p>
    <w:p>
      <w:pPr>
        <w:spacing w:after="0"/>
        <w:ind w:left="0"/>
        <w:jc w:val="both"/>
      </w:pPr>
      <w:r>
        <w:rPr>
          <w:rFonts w:ascii="Times New Roman"/>
          <w:b w:val="false"/>
          <w:i/>
          <w:color w:val="000000"/>
          <w:sz w:val="28"/>
        </w:rPr>
        <w:t>      Павлодар станциясындағы</w:t>
      </w:r>
      <w:r>
        <w:br/>
      </w:r>
      <w:r>
        <w:rPr>
          <w:rFonts w:ascii="Times New Roman"/>
          <w:b w:val="false"/>
          <w:i w:val="false"/>
          <w:color w:val="000000"/>
          <w:sz w:val="28"/>
        </w:rPr>
        <w:t>
</w:t>
      </w:r>
      <w:r>
        <w:rPr>
          <w:rFonts w:ascii="Times New Roman"/>
          <w:b w:val="false"/>
          <w:i/>
          <w:color w:val="000000"/>
          <w:sz w:val="28"/>
        </w:rPr>
        <w:t>      ішкі істер желілік бөлімінің</w:t>
      </w:r>
      <w:r>
        <w:br/>
      </w:r>
      <w:r>
        <w:rPr>
          <w:rFonts w:ascii="Times New Roman"/>
          <w:b w:val="false"/>
          <w:i w:val="false"/>
          <w:color w:val="000000"/>
          <w:sz w:val="28"/>
        </w:rPr>
        <w:t>
</w:t>
      </w:r>
      <w:r>
        <w:rPr>
          <w:rFonts w:ascii="Times New Roman"/>
          <w:b w:val="false"/>
          <w:i/>
          <w:color w:val="000000"/>
          <w:sz w:val="28"/>
        </w:rPr>
        <w:t>      бастығы                                    А. Нағыманов</w:t>
      </w:r>
      <w:r>
        <w:br/>
      </w:r>
      <w:r>
        <w:rPr>
          <w:rFonts w:ascii="Times New Roman"/>
          <w:b w:val="false"/>
          <w:i w:val="false"/>
          <w:color w:val="000000"/>
          <w:sz w:val="28"/>
        </w:rPr>
        <w:t>
</w:t>
      </w:r>
      <w:r>
        <w:rPr>
          <w:rFonts w:ascii="Times New Roman"/>
          <w:b w:val="false"/>
          <w:i/>
          <w:color w:val="000000"/>
          <w:sz w:val="28"/>
        </w:rPr>
        <w:t>      2014 жылғы "28"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