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e3bb" w14:textId="e2ae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2012 жылғы 24 қыркүйектегі "Діни әдебиетті және діни мазмұндағы өзге де ақпараттық материалдарды, діни мақсаттағы заттарды тарату үшін арнайы тұрақты үй-жайларды орналастыру орындарын бекіту туралы" № 261/9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08 шілдедегі № 234/7 қаулысы. Павлодар облысының Әділет департаментінде 2014 жылғы 08 тамызда № 3907 болып тіркелді. Күші жойылды – Павлодар облысы әкімдігінің 2021 жылғы 10 ақпандағы № 46/2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әкімдігінің 10.02.2021 № 46/2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11 қазандағы "Діни қызмет және діни бірлестіктер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2012 жылғы 24 қыркүйектегі "Діни әдебиетті және діни мазмұндағы өзге де ақпараттық материалдарды, діни мақсаттағы заттарды тарату үшін арнайы тұрақты үй-жайларды орналастыру орындарын бекіту туралы" № 261/9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3232 болып тіркелді, 2012 жылғы 13 қазандағы "Звезда Прииртышья", 2012 жылғы 13 қазандағы "Сарыарқа самалы" газеттерінде жарияланды)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мазмұндағы 28, 29, 30, 31, 32, 33, 34, 35, 36-тармақтармен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0"/>
        <w:gridCol w:w="1377"/>
        <w:gridCol w:w="7963"/>
      </w:tblGrid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көшесі, 81-үй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көшесі, 58-үй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алаңы, 1-үй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Ак. Сәтбаев көшесі, 194-үй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Ак. Сәтбаев көшесі, 29/1-үй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көшесі, 100/1-үй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54-үй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35-үй</w:t>
            </w:r>
          </w:p>
        </w:tc>
      </w:tr>
      <w:tr>
        <w:trPr>
          <w:trHeight w:val="30" w:hRule="atLeast"/>
        </w:trPr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19 "А"-үй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дін істері басқармасы" мемлекеттік мекемесі заңнамен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тіркелуінен кейін күнтізбелік он күн ішінде бұқаралық ақпарат құралдарында және "Әділет" ақпараттық-құқықтық жүйесінде ресми жариялауға жіберілуін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А.А.Өрсариевке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Бозымбаев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