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a050" w14:textId="803a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18 сәуірдегі "Асыл тұқымды мал шаруашылығын дамытуды және мал шаруашылығы өнімінің өнімділігі мен сапасын арттыруды субсидиялау бағыттары бойынша 2014 жылға арналған субсидия көлемдерін бекіту туралы" № 109/4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2014 жылғы 28 тамыздағы № 293/8 қаулысы. Павлодар облысының Әділет департаментінде 2014 жылғы 16 қыркүйекте № 4025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«Агроөнеркәсіптік кешенді және ауылдық аумақтарды дамытуды мемлекеттік реттеу туралы» Заңының 11-бабы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7) тармақшаларына, Қазақстан Республикасы Үкіметінің 2014 жылғы 18 ақпандағы № 103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Асыл тұқымды мал шаруашылығын дамытуды, мал шаруашылығы өнімінің өнімділігі мен сапасын арттыруды жергілікті бюджеттерден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2014 жылғы 11 шілдедегі «Облыстық мәслихаттың (V сайланған XXVI (кезектен тыс) сессиясы) 2013 жылғы 13 желтоқсандағы «2014 - 2016 жылдарға арналған облыстық бюджет туралы»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№ 279/32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облысының әкімдігінің 2014 жылғы 18 сәуірдегі «Асыл тұқымды мал шаруашылығын дамытуды және мал шаруашылығы өнімінің өнімділігі мен сапасын арттыруды субсидиялау бағыттары бойынша 2014 жылға арналған субсидия көлемдерін бекіту туралы» № 109/4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3772 тіркелді, 2014 жылғы 17 мамырда «Сарыарқа самалы», 2014 жылғы 29 сәуірде «Звезда Прииртышья» газеттерінде жарияланды)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«етті бағыттағы ірі қара мал шаруашылығы»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«15390» сандары «21107»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«277020» сандары «379926»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«70688» сандары «118000»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«483» сандары «770»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«74504,5» сандары «118654,5»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«103» сандары «102»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«20600» сандары «20400»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«471» сандары «284»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«33294» сандары «33512»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«905905,5» сандары «1052979,5»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«сүтті бағыттағы ірі қара мал шаруашылығы»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3"/>
        <w:gridCol w:w="1808"/>
        <w:gridCol w:w="1808"/>
        <w:gridCol w:w="1620"/>
        <w:gridCol w:w="1601"/>
      </w:tblGrid>
      <w:tr>
        <w:trPr>
          <w:trHeight w:val="1320" w:hRule="atLeast"/>
        </w:trPr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«472314» сандары «475240»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«шошқа шаруашылығы»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«2193878» сандары «2707979,6»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«215000» сандары «265382»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«1862490» сандары «2062872»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«Павлодар облысының ауыл шаруашылығы басқармасы»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тіркелуінен кейін он күнтізбелік күн ішінде бұқаралық ақпарат құралдарында және «Әділет» ақпараттық-құқықтық жүйесінде ресми жариялауға жіберілуін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Н.К. Әшімбетовке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 Бозымбаев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м.а.                           С.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жылғы «10» қыркүйек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