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59c9" w14:textId="9b25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аумақтарында карантиндік режимді енгізумен жатаған (қызғылт) укекіре бойынша карантиндік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14 қазандағы № 321/10 қаулысы. Павлодар облысының Әділет департаментінде 2014 жылғы 6 қарашада № 4139 болып тіркелді. Күші жойылды - Павлодар облыстық әкімдігінің 2020 жылғы 18 қыркүйектегі № 190/4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18.09.2020 № 190/4 (алғашқы ресми жарияланған күнінен кейін күнтізбелік он күн өткен соң қолданысқа енгізіледі 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Павлодар облыстық әкімдігінің 26.05.2017 </w:t>
      </w:r>
      <w:r>
        <w:rPr>
          <w:rFonts w:ascii="Times New Roman"/>
          <w:b w:val="false"/>
          <w:i w:val="false"/>
          <w:color w:val="000000"/>
          <w:sz w:val="28"/>
        </w:rPr>
        <w:t>№ 145/3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аумақтарында карантиндік режимді енгізумен жатаған (қызғылт) укекіре бойынша карантиндік аймақтар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Қалалар мен аудандар әкімдері карантиндік режимнің сақталуын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Н.К. Әшімбетовке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"14"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аумақтарында карантиндік режимді енгізумен</w:t>
      </w:r>
      <w:r>
        <w:br/>
      </w:r>
      <w:r>
        <w:rPr>
          <w:rFonts w:ascii="Times New Roman"/>
          <w:b/>
          <w:i w:val="false"/>
          <w:color w:val="000000"/>
        </w:rPr>
        <w:t>жатаған (қызғылт) укекіре бойынша карантиндік аймақтар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облыстық әкімдігінің 22.04.2019 </w:t>
      </w:r>
      <w:r>
        <w:rPr>
          <w:rFonts w:ascii="Times New Roman"/>
          <w:b w:val="false"/>
          <w:i w:val="false"/>
          <w:color w:val="ff0000"/>
          <w:sz w:val="28"/>
        </w:rPr>
        <w:t>№ 121/2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888"/>
        <w:gridCol w:w="1242"/>
        <w:gridCol w:w="5058"/>
        <w:gridCol w:w="3684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қалалары мен аудандары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ауыл, кент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 шекара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гектарлар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аймақ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жерлері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кенті – Ақсу автожолы, "Ақсу қаласының тұрғын үй комуналдық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Ленинский кенті – Русская поляна автожолы, "ҚазАвтоЖол" Ұлттық Компаниясы" акционерлік қоғамының Павлодар филиалы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ауылы, елді мекеннің жерлері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Қалқаман ауылы, елді мекеннің жерлері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"Калкаманский Элеватор и К"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филиалы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"Кызылжар-Курумсы"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кенті – Ертіс – Русская поляна автожолы, "ҚазАвтоЖол" Ұлттық Компаниясы" акционерлік қоғамының Павлодар филиалы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Мамаит Омаров атындағы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– Көктөбе – Үлкен Ақжар автожолы, "ҚазАвтоЖол" Ұлттық Компаниясы" акционерлік қоғамының Павлодар филиалы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жайылымдар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"Агрономия"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"Астык"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"Актогай-Агро" жауапкершілігі шектеулі серіктестігі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Ақжол ауылдық округі 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– Шолақсор автожолы, "Павлодар облысының жолаушылар көлігі және автомобиль жолдары басқармасы" мемлекеттік мекемесі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кенті – Ертіс ауылы автожолы, "ҚазАвтоЖол" Ұлттық Компаниясы" акционерлік қоғамының Павлодар филиалы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кенті – Ертіс ауылы автожолы, "ҚазАвтоЖол" Ұлттық Компаниясы" акционерлік қоғамының Павлодар филиалы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ауылдық округі 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"Ақтоғай ауданың тұрғын үй комуналдық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"Қужат"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"Қайдар"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ауданы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"Касымхан"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"Аскар"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"Кызыр Кокдомбак"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"Куаныш"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"Молдакельдинов"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"Антошинка" шаруа қожалығы,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"Турлубаевы"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"Исабеков"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"Мако"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"Мако"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жер"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жерлері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"Замандас"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"Орфей"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Нурби"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"Уразбаев"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"Жакинай"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ауылдық округі 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"Бауржан"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"Солтанбет"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"Салкынколь"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"Валиханово – 2050"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"Жаздык"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Байзақов ауылдық округі 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Байзақов ауылдық округі 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"Тогызак"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Майқоңыр ауылы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"Ерасыл"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"Уюмшил"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"Кылышпек"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"Аккудук"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"Алтын-Дан"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2577 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"Газиз"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"Тобелес"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Агро" шаруа қожалығы,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Тереңқөл ауданы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"Иларбек"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"Кундыз"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"Юнвест Агро"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"Аманжол"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"Комаров"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"Асетов"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Жаңақұрлыс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Фирма Покровка"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"Ивановское"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"Гладовский"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"Прокопченко"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"Иларбек"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Колос"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"Племенной центр Песчанский"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"Алавацкий"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334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"Дальке"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"Бекболат"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"Кузнецов" жеке кәсіпкер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Тереңқөл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"Выборный"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"Широкое" фермерлік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16,041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жайылымдар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жайылма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"Башлам"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– Курчатов автожолы, "ҚазАвтоЖол" Ұлттық Компаниясы" акционерлік қоғамының Павлодар филиалы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полигонның жерлері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Лесозавод шағын ауданы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"Жолкудукский Элеватор"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"ҚазАвтоЖол" Ұлттық компаниясы" акционерлік қоғамы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жайылымдар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қоры, жайылымдар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темір жолы" Ұлттық компаниясы" акционерлік қоғамының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– жол учаскесі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"Усик"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"Базарбай"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"Бесагайын"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– Новосибирск автожолы, "ҚазАвтоЖол" Ұлттық Компаниясы" акционерлік қоғамының Павлодар филиалы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"Степанищев"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жерлері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"Берновский"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"Егимбай"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Жалыбұлақ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тың жер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"Турбин" шаруа қожалығы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"Шыгыс Жолдары"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"Алексеевское" жауапкершілігі шектеулі серіктестігі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қоры, жайылымдар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323,305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53989,63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