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e4eb" w14:textId="ea1e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2012 жылғы 7 желтоқсандағы "Ақсу аймағының елді мекендерінде тұратын білім беру, әлеуметтік қамсыздандыру, мәдениет және спорт мамандарына отын сатып алуға әлеуметтік көмек тағайындау туралы" № 78/10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16 сәуірдегі № 218/30 шешімі. Павлодар облысының Әділет департаментінде 2014 жылғы 13 мамырда № 3800 болып тіркелді. Күші жойылды - Павлодар облысы Ақсу қалалық мәслихатының 2017 жылғы 3 қарашадағы № 143/17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03.11.2017 № 143/17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2012 жылғы 7 желтоқсандағы "Ақсу аймағының елді мекендерінде тұратын білім беру, әлеуметтік қамсыздандыру, мәдениет және спорт мамандарына отын сатып алуға әлеуметтік көмек тағайындау туралы" № 78/10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3330 болып тіркелген, 2013 жылғы 16 қаңтарда "Ақсу жолы", "Новый путь" газетінде № 4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"Ақсу аймағының елді мекендерінде тұратын және жұмыс істейтін мемлекеттік әлеуметтік қамсыздандыру, білім беру, мәдениет және спорт ұйымдарының мамандарына жылу маусымында отын сатып алу үшін 5 (бес) айлық есептік көрсеткіш мөлшерінде біржолғы әлеуметтік қөмек тағайындалсын.".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саясат, заңдылық және құқықтық тәртіп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Иманғалиева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