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832c7" w14:textId="6b832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Автотұрақтар (паркингтер) санаттарын белгілеу және автотұрақтар (паркингтер) үшін бөлінген жерлерге салықтың базалық ставкасын ұлғайту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қалалық мәслихатының 2014 жылғы 30 сәуірдегі № 230/31 шешімі. Павлодар облысының Әділет департаментінде 2014 жылғы 22 мамырда № 3822 болып тіркелді. Күші жойылды - Павлодар облысы Ақсу қалалық мәслихатының 2022 жылғы 11 қазандағы № 191/28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Ақсу қалалық мәслихатының 11.10.2022 </w:t>
      </w:r>
      <w:r>
        <w:rPr>
          <w:rFonts w:ascii="Times New Roman"/>
          <w:b w:val="false"/>
          <w:i w:val="false"/>
          <w:color w:val="ff0000"/>
          <w:sz w:val="28"/>
        </w:rPr>
        <w:t>№ 191/28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РҚАО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"Салық және бюджетке төленетін басқа да міндетті төлемдер туралы" (Салық кодексі) Кодексінің 386-бабының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Ақсу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Қосымшаға сәйкес автотұрақтар (паркингтер) санаттары белгіленсін және Ақсу қаласының елді мекендерінде автотұрақтар (паркингтер) үшін бөлінген жерлерге базалық салық ставкасы ұлғайтылсын.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Автотұрақтар (паркингтер) үшін бөлінген басқа санаттағы жерлерге базалық салық ставкаларын есептеу кезінде, қолданылатын жақын жатқан елді мекен болып Ақсу қаласы айқындалсын.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қалалық мәслихаттың экономика және бюджет жөніндегі тұрақты комиссиясына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 рет ресми жарияланғаннан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төрағасы,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мәслихаттың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Омарғалиев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30 сәуірдегі № 230/31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Автотұрақтар (паркингтер) санаттары және Ақсу қаласы елді мекендерінің автотұрақтары (паркингтері) үшін бөлінген жерлерге салық салу үшін салықтың базалық ставкасы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 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Автотұрақтардың (паркингтің) түрлері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Автотұрақтардың (паркингтің) 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қоры, соның ішінде оның іргесіндегі құрылыстар мен ғимараттар алып жатқан жерлерді қоспағанда, Ақсу қаласының жерлеріне бір шаршы метр үшін салынатын базалық салық ставкасы (теңге)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ставканы ұлғайту мөлшері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Ұлғаю мөлшерін есепке ала отырып (теңге), автотұрақтар (паркингтер) үшін бөлінген Ақсу қаласының жерлеріне базалық салық ставкасы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 түрдегі автотұрақтар (паркингтер)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түрдегі автотұрақтар (паркингтер)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