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9f09" w14:textId="27a9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білім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2014 жылғы 31 желтоқсандағы № 340 қаулысы. Павлодар облысының Әділет департаментінде 2015 жылғы 10 ақпанда № 4301 болып тіркелді. Күші жойылды - Павлодар облысы Ақтоғай аудандық әкімдігінің 2017 жылғы 14 ақпандағы № 28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әкімдігінің 14.02.2017 № 28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жергiлiктi мемлекеттiк басқару және өзін-өзі басқару туралы" Заңының</w:t>
      </w:r>
      <w:r>
        <w:rPr>
          <w:rFonts w:ascii="Times New Roman"/>
          <w:b w:val="false"/>
          <w:i w:val="false"/>
          <w:color w:val="000000"/>
          <w:sz w:val="28"/>
        </w:rPr>
        <w:t xml:space="preserve"> 31-бабына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берілген "Ақтоғай ауданының білім бөлімі" мемлекеттік мекемесі туралы</w:t>
      </w:r>
      <w:r>
        <w:rPr>
          <w:rFonts w:ascii="Times New Roman"/>
          <w:b w:val="false"/>
          <w:i w:val="false"/>
          <w:color w:val="000000"/>
          <w:sz w:val="28"/>
        </w:rPr>
        <w:t xml:space="preserve"> Ережесі</w:t>
      </w:r>
      <w:r>
        <w:rPr>
          <w:rFonts w:ascii="Times New Roman"/>
          <w:b w:val="false"/>
          <w:i w:val="false"/>
          <w:color w:val="000000"/>
          <w:sz w:val="28"/>
        </w:rPr>
        <w:t xml:space="preserve"> (бұдан әрі - Ереже) бекітілісін.</w:t>
      </w:r>
      <w:r>
        <w:br/>
      </w:r>
      <w:r>
        <w:rPr>
          <w:rFonts w:ascii="Times New Roman"/>
          <w:b w:val="false"/>
          <w:i w:val="false"/>
          <w:color w:val="000000"/>
          <w:sz w:val="28"/>
        </w:rPr>
        <w:t xml:space="preserve">
      2. </w:t>
      </w:r>
      <w:r>
        <w:rPr>
          <w:rFonts w:ascii="Times New Roman"/>
          <w:b w:val="false"/>
          <w:i w:val="false"/>
          <w:color w:val="000000"/>
          <w:sz w:val="28"/>
        </w:rPr>
        <w:t>"Ақтоғай ауданының білім бөлімі" мемлекеттік мекемесінің басшысы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әкімінің жетекшілік ететін орынбасарына міндеттелсін.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w:t>
            </w:r>
            <w:r>
              <w:br/>
            </w:r>
            <w:r>
              <w:rPr>
                <w:rFonts w:ascii="Times New Roman"/>
                <w:b w:val="false"/>
                <w:i w:val="false"/>
                <w:color w:val="000000"/>
                <w:sz w:val="20"/>
              </w:rPr>
              <w:t>әкімдігінің 2014 жылғы</w:t>
            </w:r>
            <w:r>
              <w:br/>
            </w:r>
            <w:r>
              <w:rPr>
                <w:rFonts w:ascii="Times New Roman"/>
                <w:b w:val="false"/>
                <w:i w:val="false"/>
                <w:color w:val="000000"/>
                <w:sz w:val="20"/>
              </w:rPr>
              <w:t>"31" желтоқсандағы</w:t>
            </w:r>
            <w:r>
              <w:br/>
            </w:r>
            <w:r>
              <w:rPr>
                <w:rFonts w:ascii="Times New Roman"/>
                <w:b w:val="false"/>
                <w:i w:val="false"/>
                <w:color w:val="000000"/>
                <w:sz w:val="20"/>
              </w:rPr>
              <w:t>№ 340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"Ақтоғай ауданының білім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"Ақтоғай ауданының білім бөлімі" мемлекеттік мекемесі Ақтоғай ауданының аумағында білім беру саласында басшылық ететін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"Ақтоғай ауданының білім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"Ақтоғай ауданының білім бөлімі" мемлекеттік мекеме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"Ақтоғай ауданының білім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"Ақтоғай ауданының білім бөлімі" мемлекеттік мекеме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"Ақтоғай ауданының білім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"Ақтоғай ауданының білім бөлімі" мемлекеттік мекемесі өз құзыретінің мәселелері бойынша заңнамада белгіленген тәртіппен "Ақтоғай ауданының білім бөлімі" мемлекеттік мекеме басшысының бұйрықтарымен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"Ақтоғай ауданының білім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"Ақтоғай ауданының білім бөлімі" мемлекеттік мекемесінің орналасқан мекен-жайы: Қазақстан Республикасы, Павлодар облысы, 140200, Ақтоғай ауданы, Ақтоғай ауылы, Алин көшесі, 97.</w:t>
      </w:r>
      <w:r>
        <w:br/>
      </w:r>
      <w:r>
        <w:rPr>
          <w:rFonts w:ascii="Times New Roman"/>
          <w:b w:val="false"/>
          <w:i w:val="false"/>
          <w:color w:val="000000"/>
          <w:sz w:val="28"/>
        </w:rPr>
        <w:t xml:space="preserve">
      10. </w:t>
      </w:r>
      <w:r>
        <w:rPr>
          <w:rFonts w:ascii="Times New Roman"/>
          <w:b w:val="false"/>
          <w:i w:val="false"/>
          <w:color w:val="000000"/>
          <w:sz w:val="28"/>
        </w:rPr>
        <w:t>Мемлекеттік мекеменің толық атауы - "Ақтоғай ауданының білім бөлімі" мемлекеттік мекемесі, государственное учреждение "Отдел образования Актогайского района".</w:t>
      </w:r>
      <w:r>
        <w:br/>
      </w:r>
      <w:r>
        <w:rPr>
          <w:rFonts w:ascii="Times New Roman"/>
          <w:b w:val="false"/>
          <w:i w:val="false"/>
          <w:color w:val="000000"/>
          <w:sz w:val="28"/>
        </w:rPr>
        <w:t xml:space="preserve">
      11. </w:t>
      </w:r>
      <w:r>
        <w:rPr>
          <w:rFonts w:ascii="Times New Roman"/>
          <w:b w:val="false"/>
          <w:i w:val="false"/>
          <w:color w:val="000000"/>
          <w:sz w:val="28"/>
        </w:rPr>
        <w:t>"Ақтоғай ауданының білім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"Ақтоғай ауданының білім бөлімі" мемлекеттік мекемесінің жұмыс тәртібі келесі тәртіпте құрылады: сағат 9.00 - 18.30-ға, түскі үзіліс сағат 13.00 – 14.30-ға, аптасына 5 жұмыс күн, демалыс күндері: сенбі - жексенбі.</w:t>
      </w:r>
      <w:r>
        <w:br/>
      </w:r>
      <w:r>
        <w:rPr>
          <w:rFonts w:ascii="Times New Roman"/>
          <w:b w:val="false"/>
          <w:i w:val="false"/>
          <w:color w:val="000000"/>
          <w:sz w:val="28"/>
        </w:rPr>
        <w:t xml:space="preserve">
      12. </w:t>
      </w:r>
      <w:r>
        <w:rPr>
          <w:rFonts w:ascii="Times New Roman"/>
          <w:b w:val="false"/>
          <w:i w:val="false"/>
          <w:color w:val="000000"/>
          <w:sz w:val="28"/>
        </w:rPr>
        <w:t>Мемлекет Ақтоғай ауданы әкімдігі тұлғасында "Ақтоғай ауданының білім бөлімі"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Осы</w:t>
      </w:r>
      <w:r>
        <w:rPr>
          <w:rFonts w:ascii="Times New Roman"/>
          <w:b w:val="false"/>
          <w:i w:val="false"/>
          <w:color w:val="000000"/>
          <w:sz w:val="28"/>
        </w:rPr>
        <w:t xml:space="preserve"> Ереже</w:t>
      </w:r>
      <w:r>
        <w:rPr>
          <w:rFonts w:ascii="Times New Roman"/>
          <w:b w:val="false"/>
          <w:i w:val="false"/>
          <w:color w:val="000000"/>
          <w:sz w:val="28"/>
        </w:rPr>
        <w:t xml:space="preserve"> "Ақтоғай ауданының білім бөлімі"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"Ақтоғай ауданының білім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"Ақтоғай ауданының білім бөлімі" мемлекеттік мекемесі кәсіпкерлік субъектілерімен "Ақтоғай ауданының білім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"Ақтоғай ауданының білім бөлімі"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"Ақтоғай ауданының білім бөлімі" мемлекеттік мекемесінің миссиясы: білім беру саласында мемлекеттік саясатты жүзеге асыру.</w:t>
      </w:r>
      <w:r>
        <w:br/>
      </w:r>
      <w:r>
        <w:rPr>
          <w:rFonts w:ascii="Times New Roman"/>
          <w:b w:val="false"/>
          <w:i w:val="false"/>
          <w:color w:val="000000"/>
          <w:sz w:val="28"/>
        </w:rPr>
        <w:t xml:space="preserve">
      17. </w:t>
      </w:r>
      <w:r>
        <w:rPr>
          <w:rFonts w:ascii="Times New Roman"/>
          <w:b w:val="false"/>
          <w:i w:val="false"/>
          <w:color w:val="000000"/>
          <w:sz w:val="28"/>
        </w:rPr>
        <w:t>"Ақтоғай ауданының білім бөлімі" мемлекеттік мекемесінің мақсаты Ақтоғай ауданында білім беруді дамытуға бағытталған мемлекеттік саясатты жүргізу және білім беру саласындағы азаматтардың конституциялық құқықтары мен бостандықтарын қамтамасыз ету болып табылады.</w:t>
      </w:r>
      <w:r>
        <w:br/>
      </w:r>
      <w:r>
        <w:rPr>
          <w:rFonts w:ascii="Times New Roman"/>
          <w:b w:val="false"/>
          <w:i w:val="false"/>
          <w:color w:val="000000"/>
          <w:sz w:val="28"/>
        </w:rPr>
        <w:t xml:space="preserve">
      18. </w:t>
      </w:r>
      <w:r>
        <w:rPr>
          <w:rFonts w:ascii="Times New Roman"/>
          <w:b w:val="false"/>
          <w:i w:val="false"/>
          <w:color w:val="000000"/>
          <w:sz w:val="28"/>
        </w:rPr>
        <w:t>"Ақтоғай ауданының білім бөлімі" мемлекеттік мекемесі қызметінің мәні білім беру саласындағы мемлекеттік саясатты аудан деңгейінде жүзеге асыру болып табылады.</w:t>
      </w:r>
      <w:r>
        <w:br/>
      </w:r>
      <w:r>
        <w:rPr>
          <w:rFonts w:ascii="Times New Roman"/>
          <w:b w:val="false"/>
          <w:i w:val="false"/>
          <w:color w:val="000000"/>
          <w:sz w:val="28"/>
        </w:rPr>
        <w:t xml:space="preserve">
      19. </w:t>
      </w:r>
      <w:r>
        <w:rPr>
          <w:rFonts w:ascii="Times New Roman"/>
          <w:b w:val="false"/>
          <w:i w:val="false"/>
          <w:color w:val="000000"/>
          <w:sz w:val="28"/>
        </w:rPr>
        <w:t>Негізгі міндеттері:</w:t>
      </w:r>
      <w:r>
        <w:br/>
      </w:r>
      <w:r>
        <w:rPr>
          <w:rFonts w:ascii="Times New Roman"/>
          <w:b w:val="false"/>
          <w:i w:val="false"/>
          <w:color w:val="000000"/>
          <w:sz w:val="28"/>
        </w:rPr>
        <w:t>
      1) мемлекеттік білім беру мекемелері мен кәсіпорындарының қызметін үйлестіру және басқару жолымен аудан аумағында мемлекеттік білім беру саясатын жүргізу;</w:t>
      </w:r>
      <w:r>
        <w:br/>
      </w:r>
      <w:r>
        <w:rPr>
          <w:rFonts w:ascii="Times New Roman"/>
          <w:b w:val="false"/>
          <w:i w:val="false"/>
          <w:color w:val="000000"/>
          <w:sz w:val="28"/>
        </w:rPr>
        <w:t>
      2) тұлғаның интеллектуалдық потенциалын дамыту, оны мемлекеттік стандарттарының деңгейіне сәйкес келетін толық, жоғары сапалы білімімен қамтамасыз ету;</w:t>
      </w:r>
      <w:r>
        <w:br/>
      </w:r>
      <w:r>
        <w:rPr>
          <w:rFonts w:ascii="Times New Roman"/>
          <w:b w:val="false"/>
          <w:i w:val="false"/>
          <w:color w:val="000000"/>
          <w:sz w:val="28"/>
        </w:rPr>
        <w:t>
      3) белсенді азаматтық ұстанымы және отаншылдықтың жетілген сезімі бар тұлғаны тәрбиелеу, Республиканың қоғамдық-саяси, экономикалық және мәдени өміріне қатысу қажеттігін, тұлғаның өз құқықтары мен міндеттеріне саналы көзқарасын қалыптастыру;</w:t>
      </w:r>
      <w:r>
        <w:br/>
      </w:r>
      <w:r>
        <w:rPr>
          <w:rFonts w:ascii="Times New Roman"/>
          <w:b w:val="false"/>
          <w:i w:val="false"/>
          <w:color w:val="000000"/>
          <w:sz w:val="28"/>
        </w:rPr>
        <w:t>
      4) ғылыми жетістектерін, білім беру басқарудың алдыңғы қатарлы тәжірибесі мен жаңа технологияны ендіру, білім ұйымдарының білікті педагогикалық кадрлармен қамтамасыз ету, қызметкерлердің білімдері мен тәжірибелерін ең жақсы қолдануына арналған жағдайларын жасау;</w:t>
      </w:r>
      <w:r>
        <w:br/>
      </w:r>
      <w:r>
        <w:rPr>
          <w:rFonts w:ascii="Times New Roman"/>
          <w:b w:val="false"/>
          <w:i w:val="false"/>
          <w:color w:val="000000"/>
          <w:sz w:val="28"/>
        </w:rPr>
        <w:t>
      5) білім жүйесіндегі қызметкерлердің заңнамада көзделген әлеуметтік құқықтарын қамтамасыз ету;</w:t>
      </w:r>
      <w:r>
        <w:br/>
      </w:r>
      <w:r>
        <w:rPr>
          <w:rFonts w:ascii="Times New Roman"/>
          <w:b w:val="false"/>
          <w:i w:val="false"/>
          <w:color w:val="000000"/>
          <w:sz w:val="28"/>
        </w:rPr>
        <w:t>
      6) материалдық–техникалық базаны дамыту және нығайту;</w:t>
      </w:r>
      <w:r>
        <w:br/>
      </w:r>
      <w:r>
        <w:rPr>
          <w:rFonts w:ascii="Times New Roman"/>
          <w:b w:val="false"/>
          <w:i w:val="false"/>
          <w:color w:val="000000"/>
          <w:sz w:val="28"/>
        </w:rPr>
        <w:t>
      7) мүмкіндіктері шектеулі тұлғалардың сапалы білім алуына арнайы жағдайлар жасау.</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1) білім беру саласында мемлекеттік саясатты жүзеге асырады;</w:t>
      </w:r>
      <w:r>
        <w:br/>
      </w:r>
      <w:r>
        <w:rPr>
          <w:rFonts w:ascii="Times New Roman"/>
          <w:b w:val="false"/>
          <w:i w:val="false"/>
          <w:color w:val="000000"/>
          <w:sz w:val="28"/>
        </w:rPr>
        <w:t>
      2) ведомстволық бағынысты ұйымдарының білім беруді дамыту бағдарламаларын мемлекеттік стандарттар негізінде іске асыру бойынша жұмысын ұйымдастырады;</w:t>
      </w:r>
      <w:r>
        <w:br/>
      </w:r>
      <w:r>
        <w:rPr>
          <w:rFonts w:ascii="Times New Roman"/>
          <w:b w:val="false"/>
          <w:i w:val="false"/>
          <w:color w:val="000000"/>
          <w:sz w:val="28"/>
        </w:rPr>
        <w:t>
      3) Қазақстан Республикасының заңнамасына сәйкес мемлекеттік қызметтер көрсетудің қол жетімділігін және сапалылығын қамтамасыз етеді;</w:t>
      </w:r>
      <w:r>
        <w:br/>
      </w:r>
      <w:r>
        <w:rPr>
          <w:rFonts w:ascii="Times New Roman"/>
          <w:b w:val="false"/>
          <w:i w:val="false"/>
          <w:color w:val="000000"/>
          <w:sz w:val="28"/>
        </w:rPr>
        <w:t>
      4) білім беру мониторингін жүзеге асырады;</w:t>
      </w:r>
      <w:r>
        <w:br/>
      </w:r>
      <w:r>
        <w:rPr>
          <w:rFonts w:ascii="Times New Roman"/>
          <w:b w:val="false"/>
          <w:i w:val="false"/>
          <w:color w:val="000000"/>
          <w:sz w:val="28"/>
        </w:rPr>
        <w:t>
      5) бастауыш, негізгі орта және жалпы орта білім берудің жалпы білім беру оқу бағдарламаларын іске асыратын мемлекеттік білім беру ұйымдарының материалдық-техникалық қамтамасыз етілуіне жәрдемдеседі;</w:t>
      </w:r>
      <w:r>
        <w:br/>
      </w:r>
      <w:r>
        <w:rPr>
          <w:rFonts w:ascii="Times New Roman"/>
          <w:b w:val="false"/>
          <w:i w:val="false"/>
          <w:color w:val="000000"/>
          <w:sz w:val="28"/>
        </w:rPr>
        <w:t>
      6) мектепалды даярлықтың, бастауыш, негiзгi орта және жалпы орта бiлiм берудiң жалпы бiлiм беретiн оқу бағдарламаларын iске асыратын бiлiм беру ұйымдарына оқулықтар мен оқу-әдiстемелiк кешендердi сатып алуды және жеткiзудi ұйымдастырады;</w:t>
      </w:r>
      <w:r>
        <w:br/>
      </w:r>
      <w:r>
        <w:rPr>
          <w:rFonts w:ascii="Times New Roman"/>
          <w:b w:val="false"/>
          <w:i w:val="false"/>
          <w:color w:val="000000"/>
          <w:sz w:val="28"/>
        </w:rPr>
        <w:t>
      7) педагогикалық кадрлардың қайта даярлау және біліктіліктерін арттыруды ұйымдастырады;</w:t>
      </w:r>
      <w:r>
        <w:br/>
      </w:r>
      <w:r>
        <w:rPr>
          <w:rFonts w:ascii="Times New Roman"/>
          <w:b w:val="false"/>
          <w:i w:val="false"/>
          <w:color w:val="000000"/>
          <w:sz w:val="28"/>
        </w:rPr>
        <w:t>
      8) мектеп жасына дейiнгi және мектеп жасындағы балаларды есепке алуды, оларды орта бiлiм алғанға дейiн оқытуды ұйымдастырады;</w:t>
      </w:r>
      <w:r>
        <w:br/>
      </w:r>
      <w:r>
        <w:rPr>
          <w:rFonts w:ascii="Times New Roman"/>
          <w:b w:val="false"/>
          <w:i w:val="false"/>
          <w:color w:val="000000"/>
          <w:sz w:val="28"/>
        </w:rPr>
        <w:t>
      9) білім алушылардың ұлттық бірыңғай тестілеуге қатысуын ұйымдастырады;</w:t>
      </w:r>
      <w:r>
        <w:br/>
      </w:r>
      <w:r>
        <w:rPr>
          <w:rFonts w:ascii="Times New Roman"/>
          <w:b w:val="false"/>
          <w:i w:val="false"/>
          <w:color w:val="000000"/>
          <w:sz w:val="28"/>
        </w:rPr>
        <w:t>
      10) балаларға аудан деңгейінде жүзеге асырылатын қосымша білім беруді қамтамасыз етеді;</w:t>
      </w:r>
      <w:r>
        <w:br/>
      </w:r>
      <w:r>
        <w:rPr>
          <w:rFonts w:ascii="Times New Roman"/>
          <w:b w:val="false"/>
          <w:i w:val="false"/>
          <w:color w:val="000000"/>
          <w:sz w:val="28"/>
        </w:rPr>
        <w:t>
      11)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br/>
      </w:r>
      <w:r>
        <w:rPr>
          <w:rFonts w:ascii="Times New Roman"/>
          <w:b w:val="false"/>
          <w:i w:val="false"/>
          <w:color w:val="000000"/>
          <w:sz w:val="28"/>
        </w:rPr>
        <w:t>
      12) мектеп олимпиадаларын және жалпы білім беретін пәндер бойынша ғылыми жобалар конкурстарын, аудандық деңгейіндегі конкурстарын ұйымдастыруды және өткізуді қамтамасыз етеді;</w:t>
      </w:r>
      <w:r>
        <w:br/>
      </w:r>
      <w:r>
        <w:rPr>
          <w:rFonts w:ascii="Times New Roman"/>
          <w:b w:val="false"/>
          <w:i w:val="false"/>
          <w:color w:val="000000"/>
          <w:sz w:val="28"/>
        </w:rPr>
        <w:t>
      13) мемлекеттің кәмелетке толмағандарға қатысты қамқоршылық пен қорғаншылық бойынша функцияларын жүзеге асырады;</w:t>
      </w:r>
      <w:r>
        <w:br/>
      </w:r>
      <w:r>
        <w:rPr>
          <w:rFonts w:ascii="Times New Roman"/>
          <w:b w:val="false"/>
          <w:i w:val="false"/>
          <w:color w:val="000000"/>
          <w:sz w:val="28"/>
        </w:rPr>
        <w:t>
      14) жетім балаларды, ата-аналарының қамқорлығынсыз қалған балаларды белгіленген тәртіппен мемлекеттік қамтамасыз етуін, оларды міндетті түрде жұмысқа орналастыруын және тұрғын үймен қамтамасыз етуін жүзеге асырады;</w:t>
      </w:r>
      <w:r>
        <w:br/>
      </w:r>
      <w:r>
        <w:rPr>
          <w:rFonts w:ascii="Times New Roman"/>
          <w:b w:val="false"/>
          <w:i w:val="false"/>
          <w:color w:val="000000"/>
          <w:sz w:val="28"/>
        </w:rPr>
        <w:t>
      15) патронаттық тәрбиешінің ағымдағы шотына ақша қаражатын аудару жолымен еңбегіне ақы төлеуді қамтамасыз етеді;</w:t>
      </w:r>
      <w:r>
        <w:br/>
      </w:r>
      <w:r>
        <w:rPr>
          <w:rFonts w:ascii="Times New Roman"/>
          <w:b w:val="false"/>
          <w:i w:val="false"/>
          <w:color w:val="000000"/>
          <w:sz w:val="28"/>
        </w:rPr>
        <w:t>
      16)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ұйымдастырады;</w:t>
      </w:r>
      <w:r>
        <w:br/>
      </w:r>
      <w:r>
        <w:rPr>
          <w:rFonts w:ascii="Times New Roman"/>
          <w:b w:val="false"/>
          <w:i w:val="false"/>
          <w:color w:val="000000"/>
          <w:sz w:val="28"/>
        </w:rPr>
        <w:t>
</w:t>
      </w:r>
      <w:r>
        <w:rPr>
          <w:rFonts w:ascii="Times New Roman"/>
          <w:b w:val="false"/>
          <w:i w:val="false"/>
          <w:color w:val="ff0000"/>
          <w:sz w:val="28"/>
        </w:rPr>
        <w:t xml:space="preserve">      17) Алынып тасталды - Павлодар облысы Ақтоғай аудандық әкімдігінің 17.03.2016 </w:t>
      </w:r>
      <w:r>
        <w:rPr>
          <w:rFonts w:ascii="Times New Roman"/>
          <w:b w:val="false"/>
          <w:i w:val="false"/>
          <w:color w:val="ff0000"/>
          <w:sz w:val="28"/>
        </w:rPr>
        <w:t>№ 52</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18) мектепке дейiнгi тәрбие және оқыту ұйымдарына, ведомстволық бағыныстағы білім беру ұйымдарына және отбасыларына қажеттi әдiстемелiк және консультациялық көмек көрсетедi;</w:t>
      </w:r>
      <w:r>
        <w:br/>
      </w:r>
      <w:r>
        <w:rPr>
          <w:rFonts w:ascii="Times New Roman"/>
          <w:b w:val="false"/>
          <w:i w:val="false"/>
          <w:color w:val="000000"/>
          <w:sz w:val="28"/>
        </w:rPr>
        <w:t>
      19)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етеді;</w:t>
      </w:r>
      <w:r>
        <w:br/>
      </w:r>
      <w:r>
        <w:rPr>
          <w:rFonts w:ascii="Times New Roman"/>
          <w:b w:val="false"/>
          <w:i w:val="false"/>
          <w:color w:val="000000"/>
          <w:sz w:val="28"/>
        </w:rPr>
        <w:t>
      20) мемлекеттік тілдің жаппай қолдануына бағытталған шараларды қабылдайды.</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облысы Ақтоғай аудандық әкімдігінің 17.03.2016 </w:t>
      </w:r>
      <w:r>
        <w:rPr>
          <w:rFonts w:ascii="Times New Roman"/>
          <w:b w:val="false"/>
          <w:i w:val="false"/>
          <w:color w:val="ff0000"/>
          <w:sz w:val="28"/>
        </w:rPr>
        <w:t>№ 52</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xml:space="preserve">
      21. </w:t>
      </w:r>
      <w:r>
        <w:rPr>
          <w:rFonts w:ascii="Times New Roman"/>
          <w:b w:val="false"/>
          <w:i w:val="false"/>
          <w:color w:val="000000"/>
          <w:sz w:val="28"/>
        </w:rPr>
        <w:t>Құқықтары мен міндеттері:</w:t>
      </w:r>
      <w:r>
        <w:br/>
      </w:r>
      <w:r>
        <w:rPr>
          <w:rFonts w:ascii="Times New Roman"/>
          <w:b w:val="false"/>
          <w:i w:val="false"/>
          <w:color w:val="000000"/>
          <w:sz w:val="28"/>
        </w:rPr>
        <w:t>
      1) білім беру ұйымдарында оқу-тәрбиелік үдіресін ұйымдастыруының сапасын бақылауды жүзеге асыру;</w:t>
      </w:r>
      <w:r>
        <w:br/>
      </w:r>
      <w:r>
        <w:rPr>
          <w:rFonts w:ascii="Times New Roman"/>
          <w:b w:val="false"/>
          <w:i w:val="false"/>
          <w:color w:val="000000"/>
          <w:sz w:val="28"/>
        </w:rPr>
        <w:t>
      2) аудан әкімдігі, әкімі және жоғары сатыдағы ұйымдарының қарастыруға білім беру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3)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4)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5) "Ақтоғай ауданының білім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6)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"Ақтоғай ауданының білім бөлімі" мемлекеттік мекемесі өкілеттіліктерін орындау үшін ауданның өзге де атқарушы органдарымен және қарамағындағы ұйымдарымен өзара әрекеттеседі.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3. "Ақтоғай ауданының білім бөлімі" мемлекеттік</w:t>
      </w:r>
      <w:r>
        <w:br/>
      </w:r>
      <w:r>
        <w:rPr>
          <w:rFonts w:ascii="Times New Roman"/>
          <w:b/>
          <w:i w:val="false"/>
          <w:color w:val="000000"/>
        </w:rPr>
        <w:t>мекемесінің қызметін ұйымдастыру</w:t>
      </w:r>
    </w:p>
    <w:bookmarkEnd w:id="2"/>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"Ақтоғай ауданының білім бөлімі" мемлекеттік мекемесіне басшылықты "Ақтоғай ауданының білім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xml:space="preserve">
      23. </w:t>
      </w:r>
      <w:r>
        <w:rPr>
          <w:rFonts w:ascii="Times New Roman"/>
          <w:b w:val="false"/>
          <w:i w:val="false"/>
          <w:color w:val="000000"/>
          <w:sz w:val="28"/>
        </w:rPr>
        <w:t>"Ақтоғай ауданының білім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r>
        <w:br/>
      </w:r>
      <w:r>
        <w:rPr>
          <w:rFonts w:ascii="Times New Roman"/>
          <w:b w:val="false"/>
          <w:i w:val="false"/>
          <w:color w:val="000000"/>
          <w:sz w:val="28"/>
        </w:rPr>
        <w:t xml:space="preserve">
      24. </w:t>
      </w:r>
      <w:r>
        <w:rPr>
          <w:rFonts w:ascii="Times New Roman"/>
          <w:b w:val="false"/>
          <w:i w:val="false"/>
          <w:color w:val="000000"/>
          <w:sz w:val="28"/>
        </w:rPr>
        <w:t>"Ақтоғай ауданының білім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25. </w:t>
      </w:r>
      <w:r>
        <w:rPr>
          <w:rFonts w:ascii="Times New Roman"/>
          <w:b w:val="false"/>
          <w:i w:val="false"/>
          <w:color w:val="000000"/>
          <w:sz w:val="28"/>
        </w:rPr>
        <w:t>"Ақтоғай ауданының білім бөлімі" мемлекеттік мекемесі бірінші басшысының өкілеттігі:</w:t>
      </w:r>
      <w:r>
        <w:br/>
      </w:r>
      <w:r>
        <w:rPr>
          <w:rFonts w:ascii="Times New Roman"/>
          <w:b w:val="false"/>
          <w:i w:val="false"/>
          <w:color w:val="000000"/>
          <w:sz w:val="28"/>
        </w:rPr>
        <w:t>
      1) "Ақтоғай ауданының білім бөлімі" мемлекеттік мекемесі туралы Ережесін аудан әкімдігінің бекітуіне ұсынады;</w:t>
      </w:r>
      <w:r>
        <w:br/>
      </w:r>
      <w:r>
        <w:rPr>
          <w:rFonts w:ascii="Times New Roman"/>
          <w:b w:val="false"/>
          <w:i w:val="false"/>
          <w:color w:val="000000"/>
          <w:sz w:val="28"/>
        </w:rPr>
        <w:t>
      2) Қазақстан Республикасының қолданыстағы заңнамасына сәйкес "Ақтоғай ауданының білім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"Ақтоғай ауданының білім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"Ақтоғай ауданының білім бөлімі"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7) "Ақтоғай ауданының білім бөлімі"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білім бөлімі" мемлекеттік мекемесінің мүддесін білдіреді;</w:t>
      </w:r>
      <w:r>
        <w:br/>
      </w: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r>
        <w:br/>
      </w:r>
      <w:r>
        <w:rPr>
          <w:rFonts w:ascii="Times New Roman"/>
          <w:b w:val="false"/>
          <w:i w:val="false"/>
          <w:color w:val="000000"/>
          <w:sz w:val="28"/>
        </w:rPr>
        <w:t>
      11)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r>
        <w:br/>
      </w:r>
      <w:r>
        <w:rPr>
          <w:rFonts w:ascii="Times New Roman"/>
          <w:b w:val="false"/>
          <w:i w:val="false"/>
          <w:color w:val="000000"/>
          <w:sz w:val="28"/>
        </w:rPr>
        <w:t>
      12) өз құзыреті шегінде шарттар, келісімдерді жасайды;</w:t>
      </w:r>
      <w:r>
        <w:br/>
      </w:r>
      <w:r>
        <w:rPr>
          <w:rFonts w:ascii="Times New Roman"/>
          <w:b w:val="false"/>
          <w:i w:val="false"/>
          <w:color w:val="000000"/>
          <w:sz w:val="28"/>
        </w:rPr>
        <w:t>
      13)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"Ақтоғай ауданының білім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26. </w:t>
      </w:r>
      <w:r>
        <w:rPr>
          <w:rFonts w:ascii="Times New Roman"/>
          <w:b w:val="false"/>
          <w:i w:val="false"/>
          <w:color w:val="000000"/>
          <w:sz w:val="28"/>
        </w:rPr>
        <w:t>Бірінші басшы өз орынбасарының өкілеттілігін қолданыстағы заңнамаға сәйкес белгілейді.</w:t>
      </w:r>
      <w:r>
        <w:br/>
      </w:r>
      <w:r>
        <w:rPr>
          <w:rFonts w:ascii="Times New Roman"/>
          <w:b w:val="false"/>
          <w:i w:val="false"/>
          <w:color w:val="000000"/>
          <w:sz w:val="28"/>
        </w:rPr>
        <w:t xml:space="preserve">
      27. </w:t>
      </w:r>
      <w:r>
        <w:rPr>
          <w:rFonts w:ascii="Times New Roman"/>
          <w:b w:val="false"/>
          <w:i w:val="false"/>
          <w:color w:val="000000"/>
          <w:sz w:val="28"/>
        </w:rPr>
        <w:t xml:space="preserve">"Ақтоғай ауданының білім бөлімі"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 xml:space="preserve"> 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xml:space="preserve">
      28. </w:t>
      </w:r>
      <w:r>
        <w:rPr>
          <w:rFonts w:ascii="Times New Roman"/>
          <w:b w:val="false"/>
          <w:i w:val="false"/>
          <w:color w:val="000000"/>
          <w:sz w:val="28"/>
        </w:rPr>
        <w:t>"Ақтоғай ауданының білім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xml:space="preserve">
      29. </w:t>
      </w:r>
      <w:r>
        <w:rPr>
          <w:rFonts w:ascii="Times New Roman"/>
          <w:b w:val="false"/>
          <w:i w:val="false"/>
          <w:color w:val="000000"/>
          <w:sz w:val="28"/>
        </w:rPr>
        <w:t>"Ақтоғай ауданының білім бөлімі" мемлекеттік мекемесі мен тиісті саласындағы уәкілетті органының арасындағы қарым-қатынастары қолданыстағы заңнамамен реттеледі.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4. "Ақтоғай ауданының білім бөлімі"</w:t>
      </w:r>
      <w:r>
        <w:br/>
      </w:r>
      <w:r>
        <w:rPr>
          <w:rFonts w:ascii="Times New Roman"/>
          <w:b/>
          <w:i w:val="false"/>
          <w:color w:val="000000"/>
        </w:rPr>
        <w:t>мемлекеттік мекемесінің мүлкі</w:t>
      </w:r>
    </w:p>
    <w:bookmarkEnd w:id="3"/>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"Ақтоғай ауданының білім бөлімі" мемлекеттік мекемесі заңнамада көзделген жағдайларда жедел басқару құқығында оқшаулаған мүлкі болу мүмкін.</w:t>
      </w:r>
      <w:r>
        <w:br/>
      </w:r>
      <w:r>
        <w:rPr>
          <w:rFonts w:ascii="Times New Roman"/>
          <w:b w:val="false"/>
          <w:i w:val="false"/>
          <w:color w:val="000000"/>
          <w:sz w:val="28"/>
        </w:rPr>
        <w:t xml:space="preserve">
      31. </w:t>
      </w:r>
      <w:r>
        <w:rPr>
          <w:rFonts w:ascii="Times New Roman"/>
          <w:b w:val="false"/>
          <w:i w:val="false"/>
          <w:color w:val="000000"/>
          <w:sz w:val="28"/>
        </w:rPr>
        <w:t>"Ақтоғай ауданының білім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xml:space="preserve">
      32. </w:t>
      </w:r>
      <w:r>
        <w:rPr>
          <w:rFonts w:ascii="Times New Roman"/>
          <w:b w:val="false"/>
          <w:i w:val="false"/>
          <w:color w:val="000000"/>
          <w:sz w:val="28"/>
        </w:rPr>
        <w:t>"Ақтоғай ауданының білім бөлімі"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33. </w:t>
      </w:r>
      <w:r>
        <w:rPr>
          <w:rFonts w:ascii="Times New Roman"/>
          <w:b w:val="false"/>
          <w:i w:val="false"/>
          <w:color w:val="000000"/>
          <w:sz w:val="28"/>
        </w:rPr>
        <w:t>Егер заңнамада өзгеше көзделмесе, "Ақтоғай ауданының білім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5. "Ақтоғай ауданының білім бөлімі" мемлекеттік</w:t>
      </w:r>
      <w:r>
        <w:br/>
      </w:r>
      <w:r>
        <w:rPr>
          <w:rFonts w:ascii="Times New Roman"/>
          <w:b/>
          <w:i w:val="false"/>
          <w:color w:val="000000"/>
        </w:rPr>
        <w:t>мекемені қайта ұйымдастыру және қысқарту (тарату)</w:t>
      </w:r>
    </w:p>
    <w:bookmarkEnd w:id="4"/>
    <w:p>
      <w:pPr>
        <w:spacing w:after="0"/>
        <w:ind w:left="0"/>
        <w:jc w:val="left"/>
      </w:pPr>
      <w:r>
        <w:rPr>
          <w:rFonts w:ascii="Times New Roman"/>
          <w:b w:val="false"/>
          <w:i w:val="false"/>
          <w:color w:val="000000"/>
          <w:sz w:val="28"/>
        </w:rPr>
        <w:t xml:space="preserve">      34. </w:t>
      </w:r>
      <w:r>
        <w:rPr>
          <w:rFonts w:ascii="Times New Roman"/>
          <w:b w:val="false"/>
          <w:i w:val="false"/>
          <w:color w:val="000000"/>
          <w:sz w:val="28"/>
        </w:rPr>
        <w:t>"Ақтоғай ауданының білім бөлімі" мемлекеттік мекемені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xml:space="preserve">
      35. </w:t>
      </w:r>
      <w:r>
        <w:rPr>
          <w:rFonts w:ascii="Times New Roman"/>
          <w:b w:val="false"/>
          <w:i w:val="false"/>
          <w:color w:val="000000"/>
          <w:sz w:val="28"/>
        </w:rPr>
        <w:t>"Ақтоғай ауданының білім бөлімі" мемлекеттік мекеменің қысқартылған (таратылған) кезде кредиторлардың талаптарын қанағаттандырғаннан кейін қалған мүлік аудандық коммуналдық меншікте қалады.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"Ақтоғай ауданының білім бөлімі" мемлекеттік</w:t>
      </w:r>
      <w:r>
        <w:br/>
      </w:r>
      <w:r>
        <w:rPr>
          <w:rFonts w:ascii="Times New Roman"/>
          <w:b/>
          <w:i w:val="false"/>
          <w:color w:val="000000"/>
        </w:rPr>
        <w:t>мекемесінің қарамағындағы ұйымдардың тізбесі</w:t>
      </w:r>
    </w:p>
    <w:bookmarkEnd w:id="5"/>
    <w:p>
      <w:pPr>
        <w:spacing w:after="0"/>
        <w:ind w:left="0"/>
        <w:jc w:val="left"/>
      </w:pPr>
      <w:r>
        <w:rPr>
          <w:rFonts w:ascii="Times New Roman"/>
          <w:b w:val="false"/>
          <w:i w:val="false"/>
          <w:color w:val="000000"/>
          <w:sz w:val="28"/>
        </w:rPr>
        <w:t xml:space="preserve">      36. </w:t>
      </w:r>
      <w:r>
        <w:rPr>
          <w:rFonts w:ascii="Times New Roman"/>
          <w:b w:val="false"/>
          <w:i w:val="false"/>
          <w:color w:val="000000"/>
          <w:sz w:val="28"/>
        </w:rPr>
        <w:t>"Ақтоғай ауданының білім бөлімі" мемлекеттік мекемесінің қарамағында мынадай ұйымдар бар:</w:t>
      </w:r>
      <w:r>
        <w:br/>
      </w:r>
      <w:r>
        <w:rPr>
          <w:rFonts w:ascii="Times New Roman"/>
          <w:b w:val="false"/>
          <w:i w:val="false"/>
          <w:color w:val="000000"/>
          <w:sz w:val="28"/>
        </w:rPr>
        <w:t>
      1) Ақтоғай ауданы әкімдігінің "Ақтоғай ауданының білім бөлімі" мемлекеттік мекемесінің "Балалар мен жасөспірімдердің "Жігер" клубы" мемлекеттік қазыналық коммуналдық кәсіпорны;</w:t>
      </w:r>
      <w:r>
        <w:br/>
      </w:r>
      <w:r>
        <w:rPr>
          <w:rFonts w:ascii="Times New Roman"/>
          <w:b w:val="false"/>
          <w:i w:val="false"/>
          <w:color w:val="000000"/>
          <w:sz w:val="28"/>
        </w:rPr>
        <w:t>
      2) "Ақтоғай ауданының жұмыспен қамту және балалар шығармашылығы орталығы" мемлекеттік қазыналық коммуналдық кәсіпорны;</w:t>
      </w:r>
      <w:r>
        <w:br/>
      </w:r>
      <w:r>
        <w:rPr>
          <w:rFonts w:ascii="Times New Roman"/>
          <w:b w:val="false"/>
          <w:i w:val="false"/>
          <w:color w:val="000000"/>
          <w:sz w:val="28"/>
        </w:rPr>
        <w:t>
      3) Ақтоғай ауданы әкімдігінің, Ақтоғай ауданының білім бөлімінің "Өнер мектебі" мемлекеттік қазыналық коммуналдық кәсіпорны;</w:t>
      </w:r>
      <w:r>
        <w:br/>
      </w:r>
      <w:r>
        <w:rPr>
          <w:rFonts w:ascii="Times New Roman"/>
          <w:b w:val="false"/>
          <w:i w:val="false"/>
          <w:color w:val="000000"/>
          <w:sz w:val="28"/>
        </w:rPr>
        <w:t>
      4) Қазақстан Республикасы Павлодар облысы "Ақтоғай ауданының жалпы білім беретін Мүткенов атындағы орта мектебі" коммуналдық мемлекеттік мекемесі;</w:t>
      </w:r>
      <w:r>
        <w:br/>
      </w:r>
      <w:r>
        <w:rPr>
          <w:rFonts w:ascii="Times New Roman"/>
          <w:b w:val="false"/>
          <w:i w:val="false"/>
          <w:color w:val="000000"/>
          <w:sz w:val="28"/>
        </w:rPr>
        <w:t>
      5) Қазақстан Республикасы Павлодар облысы "Ақтоғай ауданының жалпы білім беретін Қараоба орта мектебі" коммуналдық мемлекеттік мекемесі;</w:t>
      </w:r>
      <w:r>
        <w:br/>
      </w:r>
      <w:r>
        <w:rPr>
          <w:rFonts w:ascii="Times New Roman"/>
          <w:b w:val="false"/>
          <w:i w:val="false"/>
          <w:color w:val="000000"/>
          <w:sz w:val="28"/>
        </w:rPr>
        <w:t>
      6) Қазақстан Республикасы Павлодар облысы "Ақтоғай ауданының Махмет Қайырбаев атындағы жалпы білім беретін орта мектебі" коммуналдық мемлекеттік мекемесі;</w:t>
      </w:r>
      <w:r>
        <w:br/>
      </w:r>
      <w:r>
        <w:rPr>
          <w:rFonts w:ascii="Times New Roman"/>
          <w:b w:val="false"/>
          <w:i w:val="false"/>
          <w:color w:val="000000"/>
          <w:sz w:val="28"/>
        </w:rPr>
        <w:t>
      7) Қазақстан Республикасы Павлодар облысы "Ақтоғай ауданының Абай атындағы жалпы білім беретін орта мектебі" коммуналдық мемлекеттік мекемесі;</w:t>
      </w:r>
      <w:r>
        <w:br/>
      </w:r>
      <w:r>
        <w:rPr>
          <w:rFonts w:ascii="Times New Roman"/>
          <w:b w:val="false"/>
          <w:i w:val="false"/>
          <w:color w:val="000000"/>
          <w:sz w:val="28"/>
        </w:rPr>
        <w:t>
      8) Қазақстан Республикасы Павлодар облысы "Ақтоғай ауданының жалпы білім беретін Агрономия орта мектебі" коммуналдық мемлекеттік мекемесі;</w:t>
      </w:r>
      <w:r>
        <w:br/>
      </w:r>
      <w:r>
        <w:rPr>
          <w:rFonts w:ascii="Times New Roman"/>
          <w:b w:val="false"/>
          <w:i w:val="false"/>
          <w:color w:val="000000"/>
          <w:sz w:val="28"/>
        </w:rPr>
        <w:t>
      9) Қазақстан Республикасы Павлодар облысы "Ақтоғай ауданының Х. Шаяхметов атындағы жалпы білім беретін орта мектебі" коммуналдық мемлекеттік мекемесі;</w:t>
      </w:r>
      <w:r>
        <w:br/>
      </w:r>
      <w:r>
        <w:rPr>
          <w:rFonts w:ascii="Times New Roman"/>
          <w:b w:val="false"/>
          <w:i w:val="false"/>
          <w:color w:val="000000"/>
          <w:sz w:val="28"/>
        </w:rPr>
        <w:t>
      10) Қазақстан Республикасы Павлодар облысы "Ақтоғай ауданының жалпы білім беретін Тіленшін атындағы орта мектебі" коммуналдық мемлекеттік мекемесі;</w:t>
      </w:r>
      <w:r>
        <w:br/>
      </w:r>
      <w:r>
        <w:rPr>
          <w:rFonts w:ascii="Times New Roman"/>
          <w:b w:val="false"/>
          <w:i w:val="false"/>
          <w:color w:val="000000"/>
          <w:sz w:val="28"/>
        </w:rPr>
        <w:t>
      11) Қазақстан Республикасы Павлодар облысы "Ақтоғай ауданының жалпы білім беретін Қ. Ыдырысов атындағы орта мектебі" коммуналдық мемлекеттік мекемесі;</w:t>
      </w:r>
      <w:r>
        <w:br/>
      </w:r>
      <w:r>
        <w:rPr>
          <w:rFonts w:ascii="Times New Roman"/>
          <w:b w:val="false"/>
          <w:i w:val="false"/>
          <w:color w:val="000000"/>
          <w:sz w:val="28"/>
        </w:rPr>
        <w:t>
      12) Қазақстан Республикасы Павлодар облысы "Ақтоғай ауданының жалпы білім беретін Приреченск орта мектебі" коммуналдық мемлекеттік мекемесі;</w:t>
      </w:r>
      <w:r>
        <w:br/>
      </w:r>
      <w:r>
        <w:rPr>
          <w:rFonts w:ascii="Times New Roman"/>
          <w:b w:val="false"/>
          <w:i w:val="false"/>
          <w:color w:val="000000"/>
          <w:sz w:val="28"/>
        </w:rPr>
        <w:t>
      13) Қазақстан Республикасы Павлодар облысы "Ақтоғай ауданының жалпы білім беретін Еңбекші орта мектебі" коммуналдық мемлекеттік мекемесі;</w:t>
      </w:r>
      <w:r>
        <w:br/>
      </w:r>
      <w:r>
        <w:rPr>
          <w:rFonts w:ascii="Times New Roman"/>
          <w:b w:val="false"/>
          <w:i w:val="false"/>
          <w:color w:val="000000"/>
          <w:sz w:val="28"/>
        </w:rPr>
        <w:t>
      14) Қазақстан Республикасы Павлодар облысы "Ақтоғай ауданының Естай атындағы жалпы білім беретін орта мектебі" коммуналдық мемлекеттік мекемесі;</w:t>
      </w:r>
      <w:r>
        <w:br/>
      </w:r>
      <w:r>
        <w:rPr>
          <w:rFonts w:ascii="Times New Roman"/>
          <w:b w:val="false"/>
          <w:i w:val="false"/>
          <w:color w:val="000000"/>
          <w:sz w:val="28"/>
        </w:rPr>
        <w:t>
      15) Қазақстан Республикасы Павлодар облысы "Ақтоғай ауданының жалпы білім беретін Шолақсор орта мектебі" коммуналдық мемлекеттік мекемесі;</w:t>
      </w:r>
      <w:r>
        <w:br/>
      </w:r>
      <w:r>
        <w:rPr>
          <w:rFonts w:ascii="Times New Roman"/>
          <w:b w:val="false"/>
          <w:i w:val="false"/>
          <w:color w:val="000000"/>
          <w:sz w:val="28"/>
        </w:rPr>
        <w:t>
      16) Қазақстан Республикасы Павлодар облысы "Ақтоғай ауданының жалпы білім беретін Шідерті орта мектебі" коммуналдық мемлекеттік мекемесі;</w:t>
      </w:r>
      <w:r>
        <w:br/>
      </w:r>
      <w:r>
        <w:rPr>
          <w:rFonts w:ascii="Times New Roman"/>
          <w:b w:val="false"/>
          <w:i w:val="false"/>
          <w:color w:val="000000"/>
          <w:sz w:val="28"/>
        </w:rPr>
        <w:t>
      17) Қазақстан Республикасы Павлодар облысы "Ақтоғай ауданының жалпы білім беретін Нығыман Алшынов атындағы Жалаулы орта мектебі" коммуналдық мемлекеттік мекемесі;</w:t>
      </w:r>
      <w:r>
        <w:br/>
      </w:r>
      <w:r>
        <w:rPr>
          <w:rFonts w:ascii="Times New Roman"/>
          <w:b w:val="false"/>
          <w:i w:val="false"/>
          <w:color w:val="000000"/>
          <w:sz w:val="28"/>
        </w:rPr>
        <w:t>
      18) Қазақстан Республикасы Павлодар облысы "Ақтоғай ауданының жалпы білім беретін Нығманов атындағы орта мектебі" коммуналдық мемлекеттік мекемесі;</w:t>
      </w:r>
      <w:r>
        <w:br/>
      </w:r>
      <w:r>
        <w:rPr>
          <w:rFonts w:ascii="Times New Roman"/>
          <w:b w:val="false"/>
          <w:i w:val="false"/>
          <w:color w:val="000000"/>
          <w:sz w:val="28"/>
        </w:rPr>
        <w:t>
      19) Қазақстан Республикасы Павлодар облысы "Ақтоғай ауданының жалпы білім беретін Харьков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20) Алынып тасталды - Павлодар облысы Ақтоғай аудандық әкімдігінің 17.03.2016 </w:t>
      </w:r>
      <w:r>
        <w:rPr>
          <w:rFonts w:ascii="Times New Roman"/>
          <w:b w:val="false"/>
          <w:i w:val="false"/>
          <w:color w:val="ff0000"/>
          <w:sz w:val="28"/>
        </w:rPr>
        <w:t>№ 52</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21) Қазақстан Республикасы Павлодар облысы "Ақтоғай ауданының Ақбидай негізгі мектебі" коммуналдық мемлекеттік мекемесі;</w:t>
      </w:r>
      <w:r>
        <w:br/>
      </w:r>
      <w:r>
        <w:rPr>
          <w:rFonts w:ascii="Times New Roman"/>
          <w:b w:val="false"/>
          <w:i w:val="false"/>
          <w:color w:val="000000"/>
          <w:sz w:val="28"/>
        </w:rPr>
        <w:t>
      22) Қазақстан Республикасы Павлодар облысы "Ақтоғай ауданының Балтасап негізгі мектебі" коммуналдық мемлекеттік мекемесі;</w:t>
      </w:r>
      <w:r>
        <w:br/>
      </w:r>
      <w:r>
        <w:rPr>
          <w:rFonts w:ascii="Times New Roman"/>
          <w:b w:val="false"/>
          <w:i w:val="false"/>
          <w:color w:val="000000"/>
          <w:sz w:val="28"/>
        </w:rPr>
        <w:t>
      23) Қазақстан Республикасы Павлодар облысы "Ақтоғай ауданының Жамбыл негізгі мектебі" коммуналдық мемлекеттік мекемесі;</w:t>
      </w:r>
      <w:r>
        <w:br/>
      </w:r>
      <w:r>
        <w:rPr>
          <w:rFonts w:ascii="Times New Roman"/>
          <w:b w:val="false"/>
          <w:i w:val="false"/>
          <w:color w:val="000000"/>
          <w:sz w:val="28"/>
        </w:rPr>
        <w:t>
      24) Қазақстан Республикасы Павлодар облысы "Ақтоғай ауданының Қарақоға негізгі мектебі" коммуналдық мемлекеттік мекемесі;</w:t>
      </w:r>
      <w:r>
        <w:br/>
      </w:r>
      <w:r>
        <w:rPr>
          <w:rFonts w:ascii="Times New Roman"/>
          <w:b w:val="false"/>
          <w:i w:val="false"/>
          <w:color w:val="000000"/>
          <w:sz w:val="28"/>
        </w:rPr>
        <w:t>
      25) Қазақстан Республикасы Павлодар облысы "Ақтоғай ауданының Ленин негізгі мектебі" коммуналдық мемлекеттік мекемесі;</w:t>
      </w:r>
      <w:r>
        <w:br/>
      </w:r>
      <w:r>
        <w:rPr>
          <w:rFonts w:ascii="Times New Roman"/>
          <w:b w:val="false"/>
          <w:i w:val="false"/>
          <w:color w:val="000000"/>
          <w:sz w:val="28"/>
        </w:rPr>
        <w:t>
      26) Қазақстан Республикасы Павлодар облысы "Ақтоғай ауданының Разумовка негізгі мектебі" коммуналдық мемлекеттік мекемесі;</w:t>
      </w:r>
      <w:r>
        <w:br/>
      </w:r>
      <w:r>
        <w:rPr>
          <w:rFonts w:ascii="Times New Roman"/>
          <w:b w:val="false"/>
          <w:i w:val="false"/>
          <w:color w:val="000000"/>
          <w:sz w:val="28"/>
        </w:rPr>
        <w:t>
      27) Қазақстан Республикасы Павлодар облысы "Ақтоғай ауданының Шілікті негізгі мектебі" коммуналдық мемлекеттік мекемесі;</w:t>
      </w:r>
      <w:r>
        <w:br/>
      </w:r>
      <w:r>
        <w:rPr>
          <w:rFonts w:ascii="Times New Roman"/>
          <w:b w:val="false"/>
          <w:i w:val="false"/>
          <w:color w:val="000000"/>
          <w:sz w:val="28"/>
        </w:rPr>
        <w:t>
      28) Қазақстан Республикасы Павлодар облысы "Ақтоғай ауданының Қарабузау бастауыш мектебі" коммуналдық мемлекеттік мекемесі;</w:t>
      </w:r>
      <w:r>
        <w:br/>
      </w:r>
      <w:r>
        <w:rPr>
          <w:rFonts w:ascii="Times New Roman"/>
          <w:b w:val="false"/>
          <w:i w:val="false"/>
          <w:color w:val="000000"/>
          <w:sz w:val="28"/>
        </w:rPr>
        <w:t>
      29) Қазақстан Республикасы Павлодар облысы "Ақтоғай ауданының Жалаулы бастауыш мектебі" коммуналдық мемлекеттік мекемесі;</w:t>
      </w:r>
      <w:r>
        <w:br/>
      </w:r>
      <w:r>
        <w:rPr>
          <w:rFonts w:ascii="Times New Roman"/>
          <w:b w:val="false"/>
          <w:i w:val="false"/>
          <w:color w:val="000000"/>
          <w:sz w:val="28"/>
        </w:rPr>
        <w:t>
      30) Қазақстан Республикасы Павлодар облысы "Ақтоғай ауданының Кубан бастауыш мектебі" коммуналдық мемлекеттік мекемесі;</w:t>
      </w:r>
      <w:r>
        <w:br/>
      </w:r>
      <w:r>
        <w:rPr>
          <w:rFonts w:ascii="Times New Roman"/>
          <w:b w:val="false"/>
          <w:i w:val="false"/>
          <w:color w:val="000000"/>
          <w:sz w:val="28"/>
        </w:rPr>
        <w:t>
      31) Қазақстан Республикасы Павлодар облысы "Ақтоғай ауданының Абай бастауыш мектебі" коммуналдық мемлекеттік мекемесі;</w:t>
      </w:r>
      <w:r>
        <w:br/>
      </w:r>
      <w:r>
        <w:rPr>
          <w:rFonts w:ascii="Times New Roman"/>
          <w:b w:val="false"/>
          <w:i w:val="false"/>
          <w:color w:val="000000"/>
          <w:sz w:val="28"/>
        </w:rPr>
        <w:t>
      32) Қазақстан Республикасы Павлодар облысы "Ақтоғай ауданының Жаңатап бастауыш мектебі" коммуналдық мемлекеттік мекемесі;</w:t>
      </w:r>
      <w:r>
        <w:br/>
      </w:r>
      <w:r>
        <w:rPr>
          <w:rFonts w:ascii="Times New Roman"/>
          <w:b w:val="false"/>
          <w:i w:val="false"/>
          <w:color w:val="000000"/>
          <w:sz w:val="28"/>
        </w:rPr>
        <w:t>
      33) Қазақстан Республикасы Павлодар облысы "Ақтоғай ауданының Мүткенов бастауыш мектебі" коммуналдық мемлекеттік мекемесі;</w:t>
      </w:r>
      <w:r>
        <w:br/>
      </w:r>
      <w:r>
        <w:rPr>
          <w:rFonts w:ascii="Times New Roman"/>
          <w:b w:val="false"/>
          <w:i w:val="false"/>
          <w:color w:val="000000"/>
          <w:sz w:val="28"/>
        </w:rPr>
        <w:t>
      34) Қазақстан Республикасы Павлодар облысы "Ақтоғай ауданының Өтес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өзгерістер енгізілді - Павлодар облысы Ақтоғай аудандық әкімдігінің 17.03.2016 </w:t>
      </w:r>
      <w:r>
        <w:rPr>
          <w:rFonts w:ascii="Times New Roman"/>
          <w:b w:val="false"/>
          <w:i w:val="false"/>
          <w:color w:val="ff0000"/>
          <w:sz w:val="28"/>
        </w:rPr>
        <w:t>№ 52</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