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de60" w14:textId="f1fd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Ұзынбұлақ ауылдық округі әкімінің 2014 жылғы 07 наурыздағы N 3 шешімі. Павлодар облысының Әділет департаментінде 2014 жылғы 26 наурызда N 3739 болып тіркелді. Күші жойылды - Павлодар облысы Баянауыл ауданы Ұзынбұлақ ауылдық округі әкімінің 2014 жылғы 26 мамырдағы N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ауданы Ұзынбұлақ ауылдық округі әкімінің 26.05.2014 N 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Ұзынбұлақ ауылдық округінің Ақши ауылында және кадастрлық нөмірі N 14-205-103-007, жер учаскесінің көлемі 613,8 га аумағындағы ауыл шаруашылық малдардың құтырма ауруының эпизоотиялық ошағы анықталуына байланысты,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ветеринариялық бақылау және қадағалау комитетінің Баянауыл аудандық аумақтық инспекциясының мемлекеттік ветеринариялық-санитарлық инспекторы Р. Нұрғалиевке (келісім бойынша) көрсетілген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Ұзынбұлақ ауылдық округі әкімі аппаратының бас маманы ветеринариялық инспекторы Қ. Омаров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А. 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және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Баянауыл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Р. Нұрғалиев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 наурыз 2014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құқықтарын қорғау агенттігінің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Баянауыл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атқарушысы                                 Т. Н. Ишанова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 наурыз 2014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"Баянауыл ауданының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Н. Т. Дәулетов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 наурыз 2014 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