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bf42" w14:textId="8a2b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2014 жылғы 06 мамырдағы N 148/4 қаулысы. Павлодар облысының Әділет департаментінде 2014 жылғы 29 мамырда N 3835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қаңтарындағы "Қазақстан Республикасындағы жергілікті мемлекеттік басқару және өзін-өзі басқару туралы"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6- 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Ертіс ауданының әкімдігі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 бойынша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Н. Пішенбаев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Ертіс ауданы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 2014 жылғы 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148/4 қаулысына қосымшасы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бойынша 2014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893"/>
        <w:gridCol w:w="2593"/>
        <w:gridCol w:w="2773"/>
        <w:gridCol w:w="3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беретін тапсырыс орындары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қаржыландырудың айлық өлшемі, теңге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Ата-аналардың айлық төлем ақысы, теңге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"№ 1 балабақшасы" Коммуналдық мемлекеттік қазынашылық мекемесі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  бюджет)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"№ 2 балабақшасы" Коммуналдық мемлекеттік қазынашылық мекемесі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"Жұлдыз балабақшасы" Коммуналдық мемлекеттік қазынашылық мекемесі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 Ертіс ауданы білім бөлімінің "Айгөлек балабақшасы" Коммуналдық мемлекеттік қазынашылық мекемесі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"Раиса" балабақшасы жауапкершілігі шектеулі серіктестігі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(республика-лық бюджет)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