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858c" w14:textId="0a28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Лебяжі ауданының бюджеті туралы</w:t>
      </w:r>
    </w:p>
    <w:p>
      <w:pPr>
        <w:spacing w:after="0"/>
        <w:ind w:left="0"/>
        <w:jc w:val="both"/>
      </w:pPr>
      <w:r>
        <w:rPr>
          <w:rFonts w:ascii="Times New Roman"/>
          <w:b w:val="false"/>
          <w:i w:val="false"/>
          <w:color w:val="000000"/>
          <w:sz w:val="28"/>
        </w:rPr>
        <w:t>Павлодар облысы Лебяжі аудандық мәслихатының 2014 жылғы 26 желтоқсандағы № 1/40 шешімі. Павлодар облысының Әділет департаментінде 2015 жылғы 14 қаңтарда № 4270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және Павлодар облыстық мәслихатының (V сайланған XXXVII сессиясы) 2014 жылғы 12 желтоқсандағы "2015 – 2017 жылдарға арналған облыстық бюджет туралы" № 299/37 </w:t>
      </w:r>
      <w:r>
        <w:rPr>
          <w:rFonts w:ascii="Times New Roman"/>
          <w:b w:val="false"/>
          <w:i w:val="false"/>
          <w:color w:val="000000"/>
          <w:sz w:val="28"/>
        </w:rPr>
        <w:t>шешіміне</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2015 – 2017 жылдарға арналған Лебяжі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2015 жылға мынандай көлемдерде бекітілсін:</w:t>
      </w:r>
      <w:r>
        <w:br/>
      </w:r>
      <w:r>
        <w:rPr>
          <w:rFonts w:ascii="Times New Roman"/>
          <w:b w:val="false"/>
          <w:i w:val="false"/>
          <w:color w:val="000000"/>
          <w:sz w:val="28"/>
        </w:rPr>
        <w:t>
      1) кірістер – 2434361 мың теңге, соның ішінде:</w:t>
      </w:r>
      <w:r>
        <w:br/>
      </w:r>
      <w:r>
        <w:rPr>
          <w:rFonts w:ascii="Times New Roman"/>
          <w:b w:val="false"/>
          <w:i w:val="false"/>
          <w:color w:val="000000"/>
          <w:sz w:val="28"/>
        </w:rPr>
        <w:t>
      салықтық түсімдер – 312331 мың теңге;</w:t>
      </w:r>
      <w:r>
        <w:br/>
      </w:r>
      <w:r>
        <w:rPr>
          <w:rFonts w:ascii="Times New Roman"/>
          <w:b w:val="false"/>
          <w:i w:val="false"/>
          <w:color w:val="000000"/>
          <w:sz w:val="28"/>
        </w:rPr>
        <w:t>
      салықтық емес түсімдер – 3794 мың теңге;</w:t>
      </w:r>
      <w:r>
        <w:br/>
      </w:r>
      <w:r>
        <w:rPr>
          <w:rFonts w:ascii="Times New Roman"/>
          <w:b w:val="false"/>
          <w:i w:val="false"/>
          <w:color w:val="000000"/>
          <w:sz w:val="28"/>
        </w:rPr>
        <w:t>
      негізгі капиталды сатудан түсетін түсімдер – 270 мың теңге;</w:t>
      </w:r>
      <w:r>
        <w:br/>
      </w:r>
      <w:r>
        <w:rPr>
          <w:rFonts w:ascii="Times New Roman"/>
          <w:b w:val="false"/>
          <w:i w:val="false"/>
          <w:color w:val="000000"/>
          <w:sz w:val="28"/>
        </w:rPr>
        <w:t>
      трансферттер түсімі – 2117966 мың теңге;</w:t>
      </w:r>
      <w:r>
        <w:br/>
      </w:r>
      <w:r>
        <w:rPr>
          <w:rFonts w:ascii="Times New Roman"/>
          <w:b w:val="false"/>
          <w:i w:val="false"/>
          <w:color w:val="000000"/>
          <w:sz w:val="28"/>
        </w:rPr>
        <w:t>
      2) шығыстар – 2429453 мың теңге;</w:t>
      </w:r>
      <w:r>
        <w:br/>
      </w:r>
      <w:r>
        <w:rPr>
          <w:rFonts w:ascii="Times New Roman"/>
          <w:b w:val="false"/>
          <w:i w:val="false"/>
          <w:color w:val="000000"/>
          <w:sz w:val="28"/>
        </w:rPr>
        <w:t>
      3) таза бюджеттік кредиттеу – - 47108 мың теңге, соның ішінде:</w:t>
      </w:r>
      <w:r>
        <w:br/>
      </w:r>
      <w:r>
        <w:rPr>
          <w:rFonts w:ascii="Times New Roman"/>
          <w:b w:val="false"/>
          <w:i w:val="false"/>
          <w:color w:val="000000"/>
          <w:sz w:val="28"/>
        </w:rPr>
        <w:t>
      бюджеттік кредиттер - 56487 мың теңге;</w:t>
      </w:r>
      <w:r>
        <w:br/>
      </w:r>
      <w:r>
        <w:rPr>
          <w:rFonts w:ascii="Times New Roman"/>
          <w:b w:val="false"/>
          <w:i w:val="false"/>
          <w:color w:val="000000"/>
          <w:sz w:val="28"/>
        </w:rPr>
        <w:t>
      бюджеттік кредиттерді өтеу – 9379 мың теңге;</w:t>
      </w:r>
      <w:r>
        <w:br/>
      </w:r>
      <w:r>
        <w:rPr>
          <w:rFonts w:ascii="Times New Roman"/>
          <w:b w:val="false"/>
          <w:i w:val="false"/>
          <w:color w:val="000000"/>
          <w:sz w:val="28"/>
        </w:rPr>
        <w:t>
      4) қаржы активтерімен жасалатын операциялар жөніндегі сальдо – 28000;</w:t>
      </w:r>
      <w:r>
        <w:br/>
      </w:r>
      <w:r>
        <w:rPr>
          <w:rFonts w:ascii="Times New Roman"/>
          <w:b w:val="false"/>
          <w:i w:val="false"/>
          <w:color w:val="000000"/>
          <w:sz w:val="28"/>
        </w:rPr>
        <w:t>
      қаржы активтерін сатып алу – 28000 мың теңге;</w:t>
      </w:r>
      <w:r>
        <w:br/>
      </w:r>
      <w:r>
        <w:rPr>
          <w:rFonts w:ascii="Times New Roman"/>
          <w:b w:val="false"/>
          <w:i w:val="false"/>
          <w:color w:val="000000"/>
          <w:sz w:val="28"/>
        </w:rPr>
        <w:t xml:space="preserve">
      4-1) 2015 жылға арналған жергілікті өзін-өзі басқару органдарына трансферттер сомасын бөлу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5) бюджет тапшылығы (дефицит) – - 70200 мың теңге;</w:t>
      </w:r>
      <w:r>
        <w:br/>
      </w:r>
      <w:r>
        <w:rPr>
          <w:rFonts w:ascii="Times New Roman"/>
          <w:b w:val="false"/>
          <w:i w:val="false"/>
          <w:color w:val="000000"/>
          <w:sz w:val="28"/>
        </w:rPr>
        <w:t>
      6) бюджет тапшылыған қаржыландыру (дефицитті қолдану) – 70200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10.04.2015 </w:t>
      </w:r>
      <w:r>
        <w:rPr>
          <w:rFonts w:ascii="Times New Roman"/>
          <w:b w:val="false"/>
          <w:i w:val="false"/>
          <w:color w:val="ff0000"/>
          <w:sz w:val="28"/>
        </w:rPr>
        <w:t>N 2/42</w:t>
      </w:r>
      <w:r>
        <w:rPr>
          <w:rFonts w:ascii="Times New Roman"/>
          <w:b w:val="false"/>
          <w:i w:val="false"/>
          <w:color w:val="ff0000"/>
          <w:sz w:val="28"/>
        </w:rPr>
        <w:t xml:space="preserve"> (01.01.2015 бастап қолданысқа енеді); 17.06.2015 </w:t>
      </w:r>
      <w:r>
        <w:rPr>
          <w:rFonts w:ascii="Times New Roman"/>
          <w:b w:val="false"/>
          <w:i w:val="false"/>
          <w:color w:val="ff0000"/>
          <w:sz w:val="28"/>
        </w:rPr>
        <w:t>№ 1/43</w:t>
      </w:r>
      <w:r>
        <w:rPr>
          <w:rFonts w:ascii="Times New Roman"/>
          <w:b w:val="false"/>
          <w:i w:val="false"/>
          <w:color w:val="ff0000"/>
          <w:sz w:val="28"/>
        </w:rPr>
        <w:t xml:space="preserve"> (01.01.2015 бастап қолданысқа енеді); 21.09.2015 </w:t>
      </w:r>
      <w:r>
        <w:rPr>
          <w:rFonts w:ascii="Times New Roman"/>
          <w:b w:val="false"/>
          <w:i w:val="false"/>
          <w:color w:val="ff0000"/>
          <w:sz w:val="28"/>
        </w:rPr>
        <w:t>№ 5/45</w:t>
      </w:r>
      <w:r>
        <w:rPr>
          <w:rFonts w:ascii="Times New Roman"/>
          <w:b w:val="false"/>
          <w:i w:val="false"/>
          <w:color w:val="ff0000"/>
          <w:sz w:val="28"/>
        </w:rPr>
        <w:t xml:space="preserve"> (01.01.2015 бастап қолданысқа енеді); 12.11.2015 </w:t>
      </w:r>
      <w:r>
        <w:rPr>
          <w:rFonts w:ascii="Times New Roman"/>
          <w:b w:val="false"/>
          <w:i w:val="false"/>
          <w:color w:val="ff0000"/>
          <w:sz w:val="28"/>
        </w:rPr>
        <w:t>№ 1/46</w:t>
      </w:r>
      <w:r>
        <w:rPr>
          <w:rFonts w:ascii="Times New Roman"/>
          <w:b w:val="false"/>
          <w:i w:val="false"/>
          <w:color w:val="ff0000"/>
          <w:sz w:val="28"/>
        </w:rPr>
        <w:t xml:space="preserve"> (01.01.2015 бастап қолданысқа енеді); 23.12.2015 </w:t>
      </w:r>
      <w:r>
        <w:rPr>
          <w:rFonts w:ascii="Times New Roman"/>
          <w:b w:val="false"/>
          <w:i w:val="false"/>
          <w:color w:val="ff0000"/>
          <w:sz w:val="28"/>
        </w:rPr>
        <w:t>№ 1/48</w:t>
      </w:r>
      <w:r>
        <w:rPr>
          <w:rFonts w:ascii="Times New Roman"/>
          <w:b w:val="false"/>
          <w:i w:val="false"/>
          <w:color w:val="ff0000"/>
          <w:sz w:val="28"/>
        </w:rPr>
        <w:t xml:space="preserve"> (01.01.2015 бастап қолданысқа енеді) шешімдерімен.</w:t>
      </w:r>
      <w:r>
        <w:br/>
      </w:r>
      <w:r>
        <w:rPr>
          <w:rFonts w:ascii="Times New Roman"/>
          <w:b w:val="false"/>
          <w:i w:val="false"/>
          <w:color w:val="000000"/>
          <w:sz w:val="28"/>
        </w:rPr>
        <w:t xml:space="preserve">
      2. </w:t>
      </w:r>
      <w:r>
        <w:rPr>
          <w:rFonts w:ascii="Times New Roman"/>
          <w:b w:val="false"/>
          <w:i w:val="false"/>
          <w:color w:val="000000"/>
          <w:sz w:val="28"/>
        </w:rPr>
        <w:t>2015 жылға арналған облыстық бюджеттен аудан бюджетіне берілетін субвенциялардың көлемі 1691544 мың теңге сомасында ескерілсін.</w:t>
      </w:r>
      <w:r>
        <w:br/>
      </w:r>
      <w:r>
        <w:rPr>
          <w:rFonts w:ascii="Times New Roman"/>
          <w:b w:val="false"/>
          <w:i w:val="false"/>
          <w:color w:val="000000"/>
          <w:sz w:val="28"/>
        </w:rPr>
        <w:t xml:space="preserve">
      3. </w:t>
      </w:r>
      <w:r>
        <w:rPr>
          <w:rFonts w:ascii="Times New Roman"/>
          <w:b w:val="false"/>
          <w:i w:val="false"/>
          <w:color w:val="000000"/>
          <w:sz w:val="28"/>
        </w:rPr>
        <w:t xml:space="preserve">2015 жылға арналған жергілікті бюджеттің атқарылу үдерісінде секвестрге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4. </w:t>
      </w:r>
      <w:r>
        <w:rPr>
          <w:rFonts w:ascii="Times New Roman"/>
          <w:b w:val="false"/>
          <w:i w:val="false"/>
          <w:color w:val="000000"/>
          <w:sz w:val="28"/>
        </w:rPr>
        <w:t xml:space="preserve">2015 жылға арналған әрбір ауылдық әкімдер аппаратының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2015 жылға ауданның жергілікті атқарушы орган резерві 1084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Лебяжі аудандық мәслихатының 12.11.2015 </w:t>
      </w:r>
      <w:r>
        <w:rPr>
          <w:rFonts w:ascii="Times New Roman"/>
          <w:b w:val="false"/>
          <w:i w:val="false"/>
          <w:color w:val="ff0000"/>
          <w:sz w:val="28"/>
        </w:rPr>
        <w:t>№ 1/46</w:t>
      </w:r>
      <w:r>
        <w:rPr>
          <w:rFonts w:ascii="Times New Roman"/>
          <w:b w:val="false"/>
          <w:i w:val="false"/>
          <w:color w:val="ff0000"/>
          <w:sz w:val="28"/>
        </w:rPr>
        <w:t xml:space="preserve"> (01.01.2015 бастап қолданысқа енеді) шешімімен.</w:t>
      </w:r>
      <w:r>
        <w:br/>
      </w:r>
      <w:r>
        <w:rPr>
          <w:rFonts w:ascii="Times New Roman"/>
          <w:b w:val="false"/>
          <w:i w:val="false"/>
          <w:color w:val="000000"/>
          <w:sz w:val="28"/>
        </w:rPr>
        <w:t xml:space="preserve">
      6. </w:t>
      </w:r>
      <w:r>
        <w:rPr>
          <w:rFonts w:ascii="Times New Roman"/>
          <w:b w:val="false"/>
          <w:i w:val="false"/>
          <w:color w:val="000000"/>
          <w:sz w:val="28"/>
        </w:rPr>
        <w:t>Азаматтық қызметші болып табылатын және ауылдық елді мекендерде жұмыс істейтін әлеуметтік қамсыздандыру, білім беру, мәдениет және спорт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жиырма бес пайызға жоғарылатылған тарифтік ставкалар белгіленсін.</w:t>
      </w:r>
      <w:r>
        <w:br/>
      </w:r>
      <w:r>
        <w:rPr>
          <w:rFonts w:ascii="Times New Roman"/>
          <w:b w:val="false"/>
          <w:i w:val="false"/>
          <w:color w:val="000000"/>
          <w:sz w:val="28"/>
        </w:rPr>
        <w:t xml:space="preserve">
      7. </w:t>
      </w:r>
      <w:r>
        <w:rPr>
          <w:rFonts w:ascii="Times New Roman"/>
          <w:b w:val="false"/>
          <w:i w:val="false"/>
          <w:color w:val="000000"/>
          <w:sz w:val="28"/>
        </w:rPr>
        <w:t xml:space="preserve">Аудандық мәслихаттың 2013 жылғы 27 желтоқсандағы "2014 - 2016 жылдарға арналған Лебяжі ауданының бюджеті туралы" № 7/25 (нормативтік құқықтық актілердің мемлекеттік тіркеу тізілімінде № 3654 тіркелген, 2014 жылғы 18 қаңтардағы аудандық "Аққу-үні" - "Вести Акку" газетінің № 2 басылымында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8. </w:t>
      </w:r>
      <w:r>
        <w:rPr>
          <w:rFonts w:ascii="Times New Roman"/>
          <w:b w:val="false"/>
          <w:i w:val="false"/>
          <w:color w:val="000000"/>
          <w:sz w:val="28"/>
        </w:rPr>
        <w:t xml:space="preserve">Осы шешімнің орындалуын бақылау мәслихаттың экономика және бюджеттік саясат, заңдылық пен адам құқығын қорғау мәселелері жөніндегі тұрақты комиссиясына жүктелсін. </w:t>
      </w:r>
      <w:r>
        <w:br/>
      </w:r>
      <w:r>
        <w:rPr>
          <w:rFonts w:ascii="Times New Roman"/>
          <w:b w:val="false"/>
          <w:i w:val="false"/>
          <w:color w:val="000000"/>
          <w:sz w:val="28"/>
        </w:rPr>
        <w:t xml:space="preserve">
      9. </w:t>
      </w:r>
      <w:r>
        <w:rPr>
          <w:rFonts w:ascii="Times New Roman"/>
          <w:b w:val="false"/>
          <w:i w:val="false"/>
          <w:color w:val="000000"/>
          <w:sz w:val="28"/>
        </w:rPr>
        <w:t>Осы шешім 2015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XXXX сессиясы)</w:t>
            </w:r>
            <w:r>
              <w:br/>
            </w:r>
            <w:r>
              <w:rPr>
                <w:rFonts w:ascii="Times New Roman"/>
                <w:b w:val="false"/>
                <w:i w:val="false"/>
                <w:color w:val="000000"/>
                <w:sz w:val="20"/>
              </w:rPr>
              <w:t>2014 жылғы 26 желтоқсандағы</w:t>
            </w:r>
            <w:r>
              <w:br/>
            </w:r>
            <w:r>
              <w:rPr>
                <w:rFonts w:ascii="Times New Roman"/>
                <w:b w:val="false"/>
                <w:i w:val="false"/>
                <w:color w:val="000000"/>
                <w:sz w:val="20"/>
              </w:rPr>
              <w:t>№ 1/40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Павлодар облысы Лебяжі аудандық мәслихатының 23.12.2015 </w:t>
      </w:r>
      <w:r>
        <w:rPr>
          <w:rFonts w:ascii="Times New Roman"/>
          <w:b w:val="false"/>
          <w:i w:val="false"/>
          <w:color w:val="ff0000"/>
          <w:sz w:val="28"/>
        </w:rPr>
        <w:t>№ 1/48</w:t>
      </w:r>
      <w:r>
        <w:rPr>
          <w:rFonts w:ascii="Times New Roman"/>
          <w:b w:val="false"/>
          <w:i w:val="false"/>
          <w:color w:val="ff0000"/>
          <w:sz w:val="28"/>
        </w:rPr>
        <w:t xml:space="preserve"> (01.01.2015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2434361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312331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86278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2117966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2117966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2117966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58"/>
        <w:gridCol w:w="1218"/>
        <w:gridCol w:w="1218"/>
        <w:gridCol w:w="5497"/>
        <w:gridCol w:w="26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2429453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276884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231545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1452148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102470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74284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1169965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32681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32681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1134426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1123247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83104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81840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82423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71552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20369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98667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46996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33143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32691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84326</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17691</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213220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200438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56723</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143715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8305</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26464</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47108</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56487</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-70200</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(дефицитті қолдану)</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XXXX сессиясы)</w:t>
            </w:r>
            <w:r>
              <w:br/>
            </w:r>
            <w:r>
              <w:rPr>
                <w:rFonts w:ascii="Times New Roman"/>
                <w:b w:val="false"/>
                <w:i w:val="false"/>
                <w:color w:val="000000"/>
                <w:sz w:val="20"/>
              </w:rPr>
              <w:t>2014 жылғы 26 желтоқсандағы</w:t>
            </w:r>
            <w:r>
              <w:br/>
            </w:r>
            <w:r>
              <w:rPr>
                <w:rFonts w:ascii="Times New Roman"/>
                <w:b w:val="false"/>
                <w:i w:val="false"/>
                <w:color w:val="000000"/>
                <w:sz w:val="20"/>
              </w:rPr>
              <w:t>№ 1/40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2101763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339331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1755290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1755290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5"/>
        <w:gridCol w:w="1242"/>
        <w:gridCol w:w="1242"/>
        <w:gridCol w:w="5360"/>
        <w:gridCol w:w="27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2101763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274143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226614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144926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144926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1237778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1061480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1026263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1015089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77026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53026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79013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68852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52228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52228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қолдану)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XXXX сессиясы)</w:t>
            </w:r>
            <w:r>
              <w:br/>
            </w:r>
            <w:r>
              <w:rPr>
                <w:rFonts w:ascii="Times New Roman"/>
                <w:b w:val="false"/>
                <w:i w:val="false"/>
                <w:color w:val="000000"/>
                <w:sz w:val="20"/>
              </w:rPr>
              <w:t>2014 жылғы 26 желтоқсандағы</w:t>
            </w:r>
            <w:r>
              <w:br/>
            </w:r>
            <w:r>
              <w:rPr>
                <w:rFonts w:ascii="Times New Roman"/>
                <w:b w:val="false"/>
                <w:i w:val="false"/>
                <w:color w:val="000000"/>
                <w:sz w:val="20"/>
              </w:rPr>
              <w:t>№ 1/40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2165551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368831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61879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1788976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1788976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1788976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5"/>
        <w:gridCol w:w="1242"/>
        <w:gridCol w:w="1242"/>
        <w:gridCol w:w="5360"/>
        <w:gridCol w:w="27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2165551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274143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226614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144926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144926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1045766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110385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86385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40633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100335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79013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68852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145169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52747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52747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(профицитті қолдану)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XXXX сессиясы)</w:t>
            </w:r>
            <w:r>
              <w:br/>
            </w:r>
            <w:r>
              <w:rPr>
                <w:rFonts w:ascii="Times New Roman"/>
                <w:b w:val="false"/>
                <w:i w:val="false"/>
                <w:color w:val="000000"/>
                <w:sz w:val="20"/>
              </w:rPr>
              <w:t>2014 жылғы 26 желтоқсандағы</w:t>
            </w:r>
            <w:r>
              <w:br/>
            </w:r>
            <w:r>
              <w:rPr>
                <w:rFonts w:ascii="Times New Roman"/>
                <w:b w:val="false"/>
                <w:i w:val="false"/>
                <w:color w:val="000000"/>
                <w:sz w:val="20"/>
              </w:rPr>
              <w:t>№ 1/40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2015 жылға арналған аудандық бюджетті орындау үдерісінде секвестрге</w:t>
      </w:r>
      <w:r>
        <w:br/>
      </w:r>
      <w:r>
        <w:rPr>
          <w:rFonts w:ascii="Times New Roman"/>
          <w:b/>
          <w:i w:val="false"/>
          <w:color w:val="000000"/>
        </w:rPr>
        <w:t>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087"/>
        <w:gridCol w:w="2640"/>
        <w:gridCol w:w="2640"/>
        <w:gridCol w:w="40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XXXX сессиясы)</w:t>
            </w:r>
            <w:r>
              <w:br/>
            </w:r>
            <w:r>
              <w:rPr>
                <w:rFonts w:ascii="Times New Roman"/>
                <w:b w:val="false"/>
                <w:i w:val="false"/>
                <w:color w:val="000000"/>
                <w:sz w:val="20"/>
              </w:rPr>
              <w:t>2014 жылғы 26 желтоқсандағы</w:t>
            </w:r>
            <w:r>
              <w:br/>
            </w:r>
            <w:r>
              <w:rPr>
                <w:rFonts w:ascii="Times New Roman"/>
                <w:b w:val="false"/>
                <w:i w:val="false"/>
                <w:color w:val="000000"/>
                <w:sz w:val="20"/>
              </w:rPr>
              <w:t>№ 1/40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ауылдық округтердің қимасындағы</w:t>
      </w:r>
      <w:r>
        <w:br/>
      </w:r>
      <w:r>
        <w:rPr>
          <w:rFonts w:ascii="Times New Roman"/>
          <w:b/>
          <w:i w:val="false"/>
          <w:color w:val="000000"/>
        </w:rPr>
        <w:t>ағымдағы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748"/>
        <w:gridCol w:w="1816"/>
        <w:gridCol w:w="1816"/>
        <w:gridCol w:w="66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Майқарағай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Шақа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Баймолдин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Ямышев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Жилищное хозяйство</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и благоустройство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Қызылағаш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Малыбай ауылдық округі</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XXXX</w:t>
            </w:r>
            <w:r>
              <w:br/>
            </w:r>
            <w:r>
              <w:rPr>
                <w:rFonts w:ascii="Times New Roman"/>
                <w:b w:val="false"/>
                <w:i w:val="false"/>
                <w:color w:val="000000"/>
                <w:sz w:val="20"/>
              </w:rPr>
              <w:t>(кезекті) сессиясы) 2014 жылғы</w:t>
            </w:r>
            <w:r>
              <w:br/>
            </w:r>
            <w:r>
              <w:rPr>
                <w:rFonts w:ascii="Times New Roman"/>
                <w:b w:val="false"/>
                <w:i w:val="false"/>
                <w:color w:val="000000"/>
                <w:sz w:val="20"/>
              </w:rPr>
              <w:t>26 желтоқсандағы № 1/40</w:t>
            </w:r>
            <w:r>
              <w:br/>
            </w:r>
            <w:r>
              <w:rPr>
                <w:rFonts w:ascii="Times New Roman"/>
                <w:b w:val="false"/>
                <w:i w:val="false"/>
                <w:color w:val="000000"/>
                <w:sz w:val="20"/>
              </w:rPr>
              <w:t>№ 6 қосымша</w:t>
            </w:r>
          </w:p>
        </w:tc>
      </w:tr>
    </w:tbl>
    <w:p>
      <w:pPr>
        <w:spacing w:after="0"/>
        <w:ind w:left="0"/>
        <w:jc w:val="left"/>
      </w:pPr>
      <w:r>
        <w:rPr>
          <w:rFonts w:ascii="Times New Roman"/>
          <w:b/>
          <w:i w:val="false"/>
          <w:color w:val="000000"/>
        </w:rPr>
        <w:t xml:space="preserve"> 2015 жылғы арналған жергілікті өзін–өзі басқару</w:t>
      </w:r>
      <w:r>
        <w:br/>
      </w:r>
      <w:r>
        <w:rPr>
          <w:rFonts w:ascii="Times New Roman"/>
          <w:b/>
          <w:i w:val="false"/>
          <w:color w:val="000000"/>
        </w:rPr>
        <w:t>органдарына трансферттер сомасын бөлу</w:t>
      </w:r>
    </w:p>
    <w:p>
      <w:pPr>
        <w:spacing w:after="0"/>
        <w:ind w:left="0"/>
        <w:jc w:val="left"/>
      </w:pPr>
      <w:r>
        <w:rPr>
          <w:rFonts w:ascii="Times New Roman"/>
          <w:b w:val="false"/>
          <w:i w:val="false"/>
          <w:color w:val="ff0000"/>
          <w:sz w:val="28"/>
        </w:rPr>
        <w:t xml:space="preserve">      Ескерту. Шешім 6-қосымшамен толықтырылды - Павлодар облысы Лебяжі аудандық мәслихатының 10.04.2015 </w:t>
      </w:r>
      <w:r>
        <w:rPr>
          <w:rFonts w:ascii="Times New Roman"/>
          <w:b w:val="false"/>
          <w:i w:val="false"/>
          <w:color w:val="ff0000"/>
          <w:sz w:val="28"/>
        </w:rPr>
        <w:t>N 2/42</w:t>
      </w:r>
      <w:r>
        <w:rPr>
          <w:rFonts w:ascii="Times New Roman"/>
          <w:b w:val="false"/>
          <w:i w:val="false"/>
          <w:color w:val="ff0000"/>
          <w:sz w:val="28"/>
        </w:rPr>
        <w:t xml:space="preserve"> (01.01.2015 бастап қолданысқа енеді) шешімімен; жаңа редакцияда - Павлодар облысы Лебяжі аудандық мәслихатының 12.11.2015 </w:t>
      </w:r>
      <w:r>
        <w:rPr>
          <w:rFonts w:ascii="Times New Roman"/>
          <w:b w:val="false"/>
          <w:i w:val="false"/>
          <w:color w:val="ff0000"/>
          <w:sz w:val="28"/>
        </w:rPr>
        <w:t>№ 1/46</w:t>
      </w:r>
      <w:r>
        <w:rPr>
          <w:rFonts w:ascii="Times New Roman"/>
          <w:b w:val="false"/>
          <w:i w:val="false"/>
          <w:color w:val="ff0000"/>
          <w:sz w:val="28"/>
        </w:rPr>
        <w:t xml:space="preserve"> (01.01.2015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050"/>
        <w:gridCol w:w="4051"/>
        <w:gridCol w:w="1050"/>
        <w:gridCol w:w="1051"/>
        <w:gridCol w:w="3300"/>
      </w:tblGrid>
      <w:tr>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округтін атауы</w:t>
            </w:r>
            <w:r>
              <w:br/>
            </w:r>
            <w:r>
              <w:rPr>
                <w:rFonts w:ascii="Times New Roman"/>
                <w:b w:val="false"/>
                <w:i w:val="false"/>
                <w:color w:val="000000"/>
                <w:sz w:val="20"/>
              </w:rPr>
              <w:t>
</w:t>
            </w:r>
          </w:p>
        </w:tc>
        <w:tc>
          <w:tcPr>
            <w:tcW w:w="4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ауылдық округі</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7469</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Қызылағаш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Баймулдин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Ямышев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3547</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Қызыласкер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2588</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Майқарағай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Малыбай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2527</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Шақа ауылдық округі</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w:t>
            </w: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