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a674" w14:textId="677a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Ямышев ауылдық округі Ямышев ауылының Қ. Смаилов көшесінде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Ямышев ауылдық округі әкімінің 2014 жылғы 29 қазандағы № 1 шешімі. Павлодар облысының Әділет департаментінде 2014 жылғы 21 қарашада № 4171 болып тіркелді. Күші жойылды - Павлодар облысы Лебяжі ауданы Ямышев ауылдық округі әкімінің 2015 жылғы 17 ақпандағы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ауданы Ямышев ауылдық округі әкімінің 17.02.2015 № 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мемлекеттік ветеринариялық бас инспекторының ұсынысы негізінде, Ямышев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Жануарлардың құтыру ауруының анықталуына байланысты Ямышев ауылдық округінің Ямышев ауылындағы К.Смаилов көшесінде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Қобайдаров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бақылау және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Лебяжі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«29» қазан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