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2247" w14:textId="7b02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 Жамбыл ауылының Қазақстан 40 жылдығы көшесінде шектеу іс-шараларын енгізе отырып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Жамбыл ауылдық округі әкімінің 2014 жылғы 29 желтоқсандағы № 1 шешімі. Павлодар облысының Әділет департаментінде 2015 жылғы 09 қаңтарда № 4254 болып тіркелді. Күші жойылды - Павлодар облысы Лебяжі ауданы Жамбыл ауылдық округі әкімінің 2015 жылғы 15 мамырдағы № 1-16/02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Павлодар облысы Лебяжі ауданы Жамбыл ауылдық округі әкімінің 15.05.2015 № 1-16/02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ауданының мемлекеттік ветеринариялық бас инспекторының ұсынысы негізінде, Жамбыл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Жануарлардың құтыру ауруының анықталуына байланысты Жамбыл ауылдық округінің Жамбыл ауылындағы Қазақстанның 40 жылдығы көшесінде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Н.Айтуғанов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министрлігі ветеринариялық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Лебяжі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аумақтық инспекциясының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2014 жылғы "29"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