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4cf8a" w14:textId="ec4c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ауылдық елді мекендерге жұмыс істеу және тұру үшін келген денсаулық сақтау, білім беру, әлеуметтік қамсыздандыру, мәдениет, спорт және аргоөнеркәсіптік кешен саласындағы мамандарына 2014 жылға әлеуметтік қолдау шараларын ұсыну туралы</w:t>
      </w:r>
    </w:p>
    <w:p>
      <w:pPr>
        <w:spacing w:after="0"/>
        <w:ind w:left="0"/>
        <w:jc w:val="both"/>
      </w:pPr>
      <w:r>
        <w:rPr>
          <w:rFonts w:ascii="Times New Roman"/>
          <w:b w:val="false"/>
          <w:i w:val="false"/>
          <w:color w:val="000000"/>
          <w:sz w:val="28"/>
        </w:rPr>
        <w:t>Павлодар облысы Май аудандық мәслихатының 2014 жылғы 29 қыркүйектегі № 16/40 шешімі. Павлодар облысының Әділет департаментінде 2014 жылғы 17 қазанда № 4126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7-бабы </w:t>
      </w:r>
      <w:r>
        <w:rPr>
          <w:rFonts w:ascii="Times New Roman"/>
          <w:b w:val="false"/>
          <w:i w:val="false"/>
          <w:color w:val="000000"/>
          <w:sz w:val="28"/>
        </w:rPr>
        <w:t xml:space="preserve">3-тармағының </w:t>
      </w:r>
      <w:r>
        <w:rPr>
          <w:rFonts w:ascii="Times New Roman"/>
          <w:b w:val="false"/>
          <w:i w:val="false"/>
          <w:color w:val="000000"/>
          <w:sz w:val="28"/>
        </w:rPr>
        <w:t xml:space="preserve">4) тармақшасына, 18-бабының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ШЕШТ</w:t>
      </w:r>
      <w:r>
        <w:rPr>
          <w:rFonts w:ascii="Times New Roman"/>
          <w:b/>
          <w:i w:val="false"/>
          <w:color w:val="000000"/>
          <w:sz w:val="28"/>
        </w:rPr>
        <w:t>І:</w:t>
      </w:r>
      <w:r>
        <w:br/>
      </w:r>
      <w:r>
        <w:rPr>
          <w:rFonts w:ascii="Times New Roman"/>
          <w:b w:val="false"/>
          <w:i w:val="false"/>
          <w:color w:val="000000"/>
          <w:sz w:val="28"/>
        </w:rPr>
        <w:t xml:space="preserve">
      1. </w:t>
      </w:r>
      <w:r>
        <w:rPr>
          <w:rFonts w:ascii="Times New Roman"/>
          <w:b w:val="false"/>
          <w:i w:val="false"/>
          <w:color w:val="000000"/>
          <w:sz w:val="28"/>
        </w:rPr>
        <w:t xml:space="preserve"> Май ауданының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мамандарына 2014 жылы жетпіс еселік айлық есептiк көрсеткiшке тең сомада көтерме жәрдемақы берілсін.</w:t>
      </w:r>
      <w:r>
        <w:br/>
      </w:r>
      <w:r>
        <w:rPr>
          <w:rFonts w:ascii="Times New Roman"/>
          <w:b w:val="false"/>
          <w:i w:val="false"/>
          <w:color w:val="000000"/>
          <w:sz w:val="28"/>
        </w:rPr>
        <w:t xml:space="preserve">      2. </w:t>
      </w:r>
      <w:r>
        <w:rPr>
          <w:rFonts w:ascii="Times New Roman"/>
          <w:b w:val="false"/>
          <w:i w:val="false"/>
          <w:color w:val="000000"/>
          <w:sz w:val="28"/>
        </w:rPr>
        <w:t xml:space="preserve"> Май ауданының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мамандарына 2014 жылы тұрғын үй сатып алу немесе салу үшін бір мың бес жүз еселік айлық есептiк көрсеткiштен аспайтын сомада бюджеттік кредит берiлсiн.</w:t>
      </w:r>
      <w:r>
        <w:br/>
      </w:r>
      <w:r>
        <w:rPr>
          <w:rFonts w:ascii="Times New Roman"/>
          <w:b w:val="false"/>
          <w:i w:val="false"/>
          <w:color w:val="000000"/>
          <w:sz w:val="28"/>
        </w:rPr>
        <w:t xml:space="preserve">      3. </w:t>
      </w:r>
      <w:r>
        <w:rPr>
          <w:rFonts w:ascii="Times New Roman"/>
          <w:b w:val="false"/>
          <w:i w:val="false"/>
          <w:color w:val="000000"/>
          <w:sz w:val="28"/>
        </w:rPr>
        <w:t xml:space="preserve"> Май аудандық мәслихатының (V сайланған XIII сессиясы) 2013 жылғы 28 ақпандағы № 2/13 «Көтерме жәрдемақы және тұрғын үй алу немесе салу үшін әлеуметтік қолдауды айқындау туралы» (Нормативтік құқықтық актілердің мемлекеттік тіркеу тізілімінде 2013 жылғы 14 наурызда № 3482 болып тіркелген, аудандық «Шамшырақ» газетінің 2013 жылғы 30 наурыздағы № 13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 xml:space="preserve"> Осы шешімнің орындалуын бақылау аудандық мәслихаттың әлеуметтік-мәдени даму және азаматтардың құқықтары мен заңды мүдделерін қорғау жөніндегі тұрақты комиссиясына жүктелсін.</w:t>
      </w:r>
      <w:r>
        <w:br/>
      </w:r>
      <w:r>
        <w:rPr>
          <w:rFonts w:ascii="Times New Roman"/>
          <w:b w:val="false"/>
          <w:i w:val="false"/>
          <w:color w:val="000000"/>
          <w:sz w:val="28"/>
        </w:rPr>
        <w:t xml:space="preserve">      5.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Жетібаева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