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22a7f" w14:textId="0922a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аудандық мәслихаттың (5 сайланған 28 кезекті сессиясы) 2013 жылғы 25 желтоқсандағы "2014 - 2016 жылдарға арналған Павлодар аудандық бюджет туралы" N 28/189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Павлодар аудандық мәслихатының 2014 жылғы 09 сәуірдегі N 31/236 шешімі. Павлодар облысының Әділет департаментінде 2014 жылғы 16 сәуірде N 3757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"Агроөнеркәсiптiк кешендi және ауылдық аумақтарды дамытуды мемлекеттiк реттеу туралы" Заңының 18-бабының 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Павлодар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Павлодар аудандық мәслихаттың (5 сайланған 28 кезекті сессиясы) 2013 жылғы 25 желтоқсандағы "2014 - 2016 жылдарға арналған Павлодар аудандық бюджет туралы" N 28/189 (Нормативтік құқықтық актілерді мемлекеттік тіркеу тізілімінде N 3667 тіркелген, 2014 жылғы 30 қаңтардағы "Заман тынысы" аудандық газетінің N 5, 2014 жылғы 30 қаңтардағы "Нива" аудандық газетінің N 5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6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"6. Азаматтық қызметші болып табылатын және ауылдық елдi мекендерде жұмыс iстейтiн денсаулық сақтау, әлеуметтiк қамсыздандыру, бiлiм беру, мәдениет, спорт және ветеринария саласындағы мамандарға, сондай-ақ жергілікті бюджеттен қаржыландырылатын мемлекеттік ұйымдарда жұмыс істейтін аталған мамандарға қызметтiң осы түрлерiмен қалалық жағдайда айналысатын мамандардың ставкаларымен салыстырғанда жиырма бес пайызға жоғарылатылған айлықақылар мен тарифтік ставкалар белгіленсін.".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аудандық мәслихаттың әлеуметтік-экономикалық даму және бюджет мәселелері жөніндегі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алғашкы ресми жарияланған күннен кейін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төрайымы                            А. Әбдіманова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Мәслихат хатшысы                           Б. Оралов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