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5940c" w14:textId="29594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 халқының нысаналы топтарынан жұмыссыздарды жұмыспен қамту саласында әлеуметтік қорғау жөнінде 2015 жылға арналған қосымша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әкімдігінің 2014 жылғы 24 желтоқсандағы № 603/12 қаулысы. Павлодар облысының Әділет департаментінде 2015 жылғы 05 қаңтарда № 4249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14) тармақшасына, Қазақстан Республикасының 2001 жылғы 23 қаңтардағы «Халықты жұмыспен қамту туралы»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 нарығындағы жағдай мен бюджет қаражаттарына байланысты Павлодар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Павлодар ауданының аумағында тұратын халықтың нысаналы топтарына жататын адамдардың 2015 жылғы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2) елу жастан асқан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3) ұзақ уақыт (бір жылдан көп) жұмыс істемейтін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әлеуметтік мәселелер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күннен кейін он күнтізбелік күн өткен соң қолданысқа енгізіледі.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Әутәліпов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