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40a8" w14:textId="fce4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отын сатып алу бойынша әлеуметтік көмек алуға құқығы бар азаматтар санаттары және оның мөлшерлері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2014 жылғы 25 маусымдағы № 179/36 шешімі. Павлодар облысының Әділет департаментінде 2014 жылғы 11 шілдеде № 3869 болып тіркелді. Күші жойылды - Павлодар облысы Успен аудандық мәслихатының 2015 жылғы 23 ақпандағы № 238/42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Павлодар облысы Успен аудандық мәслихатының 23.02.2015 № 238/42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"Агроөнеркәсіптік кешенді және ауылдық аумақтарды дамытуды мемлекеттік реттеу туралы" Заңының 18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Успен ауданының ауылдық елді мекендерінде тұратын және жұмыс істейтін әлеуметтік қамтамасыз ету, білім беру, мәдениет, спорт және ветеринария мемлекеттік мекемелер мамандарына отын сатып алу бойынша 4 (төрт) айлық есептік көрсеткіш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бастап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