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cf32" w14:textId="b76cf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мектепке дейінгі ұйымдарындағы мектепке дейiнгi тәрбие мен оқытуға мемлекеттiк бiлiм беру тапсырысын және ата-ананың ақы төлеу мөлшерін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2014 жылғы 15 сәуірдегі N 2/250 қаулысы. Алматы қаласы Әділет департаментінде 2014 жылғы 4 мамырда N 1036 болып тіркелді. Күші жойылды - Алматы қаласы әкімдігінің 2015 жылғы 18 қарашадағы № 4/633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Алматы қаласы әкімдігінің 18.11.2015 № 4/633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27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2007 жылғы 27 шiлдедегi «Бiлiм туралы» Заңының 6 бабының 3 тармағы </w:t>
      </w:r>
      <w:r>
        <w:rPr>
          <w:rFonts w:ascii="Times New Roman"/>
          <w:b w:val="false"/>
          <w:i w:val="false"/>
          <w:color w:val="000000"/>
          <w:sz w:val="28"/>
        </w:rPr>
        <w:t>7-1)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 жылға арналған мектепке дейiнгi тәрбие мен оқытуға мемлекеттiк бiлiм беру тапсырысы;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тамақтануға арналған шығынды қоса есептегенде мектепке дейінгі ұйымдарда 15 айлық есептік көрсеткіш мөлшерінде ата-ананың ақы төлеу мөлшері.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Бюджеттiк бағдарламалардың әкiмгерлерi бекiтiлген сметалар шегiнде тиiстi бiлiм ұйымдары шығындарының орнын толтыруды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Алматы қаласы әкімдігінің «Алматы қаласының мектепке дейiнгi ұйымдарындағы мектепке дейiнгi тәрбие мен оқытуға мемлекеттiк бiлiм беру тапсырысын және ата-ананың ақы төлеу мөлшерiн бекiту туралы» 2013 жылғы 23 қыркүйектегі № 3/815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тізілімінде № 1008 болып тіркелген, 2013 жылғы 24 қазанда «Вечерний Алматы», «Алматы ақшамы»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Алматы қаласы Білім басқармасы осы қаулыны әдiлет органдарында мемлекеттiк тiркеудi, оны бұқаралық ақпараттар құралдарында ресми жариялауды және Алматы қаласы әкімдігінің интернет-ресурсында орналастыруды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Алматы қаласы әкімінің орынбасары З. Аманжоловаға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Алматы қаласының әкімі                       А. Есімов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«15» сәуірдегі № 2/250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мектепке дейiнгi</w:t>
      </w:r>
      <w:r>
        <w:br/>
      </w:r>
      <w:r>
        <w:rPr>
          <w:rFonts w:ascii="Times New Roman"/>
          <w:b/>
          <w:i w:val="false"/>
          <w:color w:val="000000"/>
        </w:rPr>
        <w:t>
тәрбие мен оқытуға мемлекеттiк бiлiм беру тапсырысы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472"/>
        <w:gridCol w:w="2564"/>
        <w:gridCol w:w="2929"/>
      </w:tblGrid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ұйымының атауы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Контингент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саны)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тапсырыс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 әкімгері - Алатау ауданы әкімінің аппараты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Білім басқармасының "№ 1 бөбекжай-балабақшасы" мемлекеттік коммуналдық қазыналық кәсіпорны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4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31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161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164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165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168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177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999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360 863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 әкімгері – Алмалы ауданы әкімінің аппараты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  қаласы Білім басқармасының "№ 3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6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7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8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9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10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11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12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14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16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18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19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20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22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30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41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43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74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93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139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2467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566 026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 әкімгері – Әуезов ауданы әкімінің аппараты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23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27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28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29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33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28 747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34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55 511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35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36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39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42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44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46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39 494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47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48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49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50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52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53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55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56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33 981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57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58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60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62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64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100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129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154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158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159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160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172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174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46 082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178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5483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1 265 270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 әкімгері – Бостандық ауданы әкімінің аппараты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Білім басқармасының "№ 40 бөбекжай-балабақшасы" мемлекеттік коммуналдық қазыналық кәсіпорны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69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71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72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30 771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75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77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79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30 581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80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81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82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83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30 446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85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39 627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87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88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89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90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91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92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99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108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113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151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152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155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593 183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 әкімгері – Жетысу ауданы әкімінің аппараты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17 бөбекжай-балабақшасы" коммуналдық мемлекеттік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51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25 528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61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63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67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94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23 217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97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98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51 703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101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102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104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128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20 989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162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163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52 399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169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170 бөбекжай-балабақшасы" коммуналдық мемлекеттік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171 бөбекжай-балабақшасы" коммуналдық мемлекеттік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175 бөбекжай-балабақшасы" коммуналдық мемлекеттік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176 бөбекжай-балабақшасы" коммуналдық мемлекеттік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179 бөбекжай-балабақшасы" коммуналдық мемлекеттік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1988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590 534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 әкімгері – Медеу ауданы әкімінің аппараты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5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96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105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106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109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110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112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114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116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125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126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141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156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157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166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367 438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 әкімгері – Турксіб ауданы әкімінің аппараты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15 бөбекжай–балабақшасы"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Білім басқармасының "№ 32 бөбекжай-балабақшасы" Мемлекеттік коммуналдық қазыналық кәсіпорны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39601 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65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70 бөбекжай-балабақшасы" коммуналдық мемлекеттік мекеме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73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86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117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118 бөбекжай–балабақшасы"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119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121 бөбекжай-балабақшасы" мемлекеттік коммуналдық қазыналық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122 бөбекжай–балабақшасы"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127 бөбекжай–балабақшасы"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каласы Білім баскармасының "№ 131 бөбекжай–балабақшасы" мемлекеттік коммуналдык казыналык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149 бөбекжай-балабақшасы" мемлекеттік коммуналдық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Білім басқармасының "№ 167 бөбекжай-балабақшасы" коммуналдық мемлекеттік қазыналық кәсіпорны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173 бөбекжай-балабақшасы" коммуналдық мемлекеттік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185 бөбекжай-балабақшасы" коммуналдық мемлекеттік қазыналық кәсіпорны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34 209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1595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409 367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17 067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4 152 681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