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df86" w14:textId="9d5d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қаласындағы діни қызмет саласында көрсетілетін мемлекеттік қызметтер 
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8 сәуірдегі N 2/223 қаулысы. Алматы қаласы Әділет департаментінде 2014 жылғы 6 мамырда N 1041 болып тіркелді. Күші жойылды - Алматы қаласы әкімдігінің 2015 жылғы 24 шілдедегі  № 3/470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әкімдігінің 24.07.2015 № 3/470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2011 жылғы 11 қазандағы «</w:t>
      </w:r>
      <w:r>
        <w:rPr>
          <w:rFonts w:ascii="Times New Roman"/>
          <w:b w:val="false"/>
          <w:i w:val="false"/>
          <w:color w:val="000000"/>
          <w:sz w:val="28"/>
        </w:rPr>
        <w:t>Діни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діни бірлестіктер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көрсетілетін қызметтер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2014 жылғы 24 ақпандағы № 137 «Діни қызмет саласындағы мемлекеттік көрсетілетін қызметтер стандарттарын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«Миссионерлік қызметті жүзеге асыратын тұлғаларды тіркеуді және қайта тіркеуді жүргізу»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«Діни іс-шараларды өткізуге арналған үй-жайларды ғибадат үйлерінен (ғимараттарынан) тыс жерлерде орналастыруға келісу туралы шешім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Дін істері жөніндегі басқармасы осы қаулыны Алматы қаласы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З. Аманжоловаға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         А. Есімов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Енгізуші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Дін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басқармасының басшысы                   Н. Жапарқұл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                                        З. Аманжолова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Бекітілді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 бөлімінің басшысы                             А. 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қызметтерді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сапасының сақталуын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бөлімінің басшысы                                 М. Сүйіндіков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қалалық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«8» сәуірдегі № 2/223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«Миссионерлік қызметті жүзеге асыратын тұлғаларды</w:t>
      </w:r>
      <w:r>
        <w:br/>
      </w:r>
      <w:r>
        <w:rPr>
          <w:rFonts w:ascii="Times New Roman"/>
          <w:b/>
          <w:i w:val="false"/>
          <w:color w:val="000000"/>
        </w:rPr>
        <w:t>
тіркеуді және қайта тіркеуді жүргізу»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 регламенті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мемлекеттік көрсетілетін қызмет регламенті «Діни қызмет саласындағы мемлекеттік көрсетілетін қызметтер стандартын бекіту туралы» Қазақстан Республикасы Үкіметінің 2014 жылғы 24 ақпандағы № 137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«Миссионерлік қызметті жүзеге асыратын тұлғаларды тіркеуді және қайта тіркеуді жүргізу» мемлекеттік көрсетілетін қызмет стандарты (бұдан әрі – Стандарт) негізінде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«Миссионерлік қызметті жүзеге асыратын тұлғаларды тіркеуді және қайта тіркеуді жүргізу» мемлекеттiк көрсетілетін қызметті (бұдан әрі – мемлекеттiк көрсетілетін қызмет) Алматы қаласы әкімдігі атынан өтініштерді қабылдайтын және мемлекеттік көрсетілетін қызметтің нәтижелерін беретін «Алматы қаласы Дін істері жөніндегі басқармасы» коммуналдық мемлекеттік мекемесі (бұдан әрі – қызмет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формасы –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Көрсетiлетiн мемлекеттiк қызметтің нәтижесi – миссионерді тіркеу (қайта тіркеу) туралы куәлігі немесе мемлекеттік қызметті көрсету кезінде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дәлелді жауабы.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заңды тұлғаларға (бұдан әрі – қызмет алушы) тегін көрсетіледі.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іс-қимыл тәртібін сипаттау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Қызмет алушы қызмет берушіге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– өтініші мен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өтінішін тапсыруы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процесінің құрамына кіретін рәсімдер (іс-қимылдар):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 алушы тапсырған құжаттарды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қарастыру, зерттеу және айқындылығын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нәтижесін қызмет берушінің маманы рәсімдеуі;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қызмет алушыға көрсетілетін мемлекеттік қызмет нәтижесін тапсыру.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қызмет</w:t>
      </w:r>
      <w:r>
        <w:br/>
      </w:r>
      <w:r>
        <w:rPr>
          <w:rFonts w:ascii="Times New Roman"/>
          <w:b/>
          <w:i w:val="false"/>
          <w:color w:val="000000"/>
        </w:rPr>
        <w:t>
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 сипаттау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процесіне қатысатын қызмет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беруші кеңсесінің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берушінің діни бірлестіктермен жұмыс бөлімінің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берушінің діни бірлестіктермен жұмыс бөлімінің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Қызмет берушінің құрылымдық бөлімшелері арасындағы процедуралар реттілігінің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 алушы тапсырған құжаттар түскеннен кейін қызмет беруші кеңсесінің қызметкері оларды тіркеп, қызмет беруші басшысының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басшысы өтінішті орындау үшін қызмет берушінің діни бірлестіктермен жұмыс бөлімінің басшысына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діни бірлестіктермен жұмыс бөлімінің маманы түскен құжаттарды зерттеп, олардың айқындылығын және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түскен құжаттарды зерттеп, тексергеннен кейін қызмет берушінің діни бірлестіктермен жұмыс бөлімінің маманы миссионерді тіркеу (қайта тіркеу) туралы куәлігін немесе мемлекеттік қызметті көрсету кезінде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дәлелді жауабын дайындап, қол қою үшін қызмет берушінің басшысына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миссионерді тіркеу (қайта тіркеу) туралы куәлігі немесе мемлекеттік қызметті көрсету кезінде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дәлелді жауабы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Қызмет беруші Қазақстан Республикасының еңбек заңнамасына сәйкес демалыс және мереке күндерін қоспағанда, дүйсенбі – жұма аралығында 13.00-ден 14.00-ге дейін түскі үзіліспен сағат 9.00-ден 18.00-ге дейін құжаттарды қабылдайды және мемлекеттік қызметті көрсету нәтижелерін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мына мекенжай бойынша орналасқан қызмет берушінің ғимаратында көрсетіледі: Алматы қаласы, Республика алаңы, 4, № 117 кабинет, телефоны: 8 (7272) 63-25-77.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жеделдетілген қызмет көрсетусіз кезек күту тәртібімен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көрсету мерзiмi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алушыдан мемлекеттiк қызмет көрсету үшін қажетті құжаттар қабылданғанда, оған: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қабылдап алған күні мен уақыты;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құжатты қабылдап алған тұлғаның тегі мен аты-жөні көрсетілген қызмет берушінің мөртаңба басылған қызмет алушы өтінішінің көшірмесі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барысында қызмет берушінің қызметкерлерінің арасындағы процедуралар реттілігінің жазбасы және нақты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кестеде және жазбада беріліп отыр.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«Миссионерлік қызметті жүзеге асыратын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тұлғаларды тіркеуді және қайта тіркеуді жүргізу»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Қызмет берушінің құрылымдық бөлімшелері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арасындағы процедуралар</w:t>
      </w:r>
      <w:r>
        <w:br/>
      </w:r>
      <w:r>
        <w:rPr>
          <w:rFonts w:ascii="Times New Roman"/>
          <w:b/>
          <w:i w:val="false"/>
          <w:color w:val="000000"/>
        </w:rPr>
        <w:t>
(іс-қимыл) реттілігінің сипаттамасы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2010"/>
        <w:gridCol w:w="1777"/>
        <w:gridCol w:w="1936"/>
        <w:gridCol w:w="2081"/>
        <w:gridCol w:w="2413"/>
        <w:gridCol w:w="2055"/>
      </w:tblGrid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(барысы,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ағымы)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61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кеңсесі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кеңсесі</w:t>
            </w:r>
          </w:p>
        </w:tc>
      </w:tr>
      <w:tr>
        <w:trPr>
          <w:trHeight w:val="45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жолдайды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тексереді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жауабына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қояды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береді</w:t>
            </w:r>
          </w:p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тәулік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«Миссионерлік қызметті жүзеге асыратын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тұлғаларды тіркеуді және қайта тіркеуді жүргізу»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барысындағы әрекеттер схемасы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96520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20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қалалық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«8» сәуірдегі № 2/223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«Діни іс-шараларды өткізуге арналған үй-жайларды</w:t>
      </w:r>
      <w:r>
        <w:br/>
      </w:r>
      <w:r>
        <w:rPr>
          <w:rFonts w:ascii="Times New Roman"/>
          <w:b/>
          <w:i w:val="false"/>
          <w:color w:val="000000"/>
        </w:rPr>
        <w:t>
ғибадат үйлерінен (ғимараттарынан) тыс жерлерде</w:t>
      </w:r>
      <w:r>
        <w:br/>
      </w:r>
      <w:r>
        <w:rPr>
          <w:rFonts w:ascii="Times New Roman"/>
          <w:b/>
          <w:i w:val="false"/>
          <w:color w:val="000000"/>
        </w:rPr>
        <w:t>
орналастыруға келісу туралы шешім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 регламенті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мемлекеттік көрсетілетін қызмет регламенті «Діни қызмет саласындағы мемлекеттік көрсетілетін қызметтер стандартын бекіту туралы» Қазақстан Республикасы Үкіметінің 2014 жылғы 24 ақпандағы № 137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«Діни іс-шараларды өткізуге арналған үй-жайларды ғибадат үйлерінен (ғимараттарынан) тыс жерлерде орналастыруға келісу туралы шешім беру» мемлекеттік көрсетілетін қызмет стандарты (бұдан әрі – Стандарт) негізінде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«Діни іс-шараларды өткізуге арналған үй-жайларды ғибадат үйлерінен (ғимараттарынан) тыс жерлерде орналастыруға келісу туралы шешім беру» мемлекеттiк көрсетілетін қызметті (бұдан әрі – мемлекеттiк көрсетілетін қызмет) Алматы қаласы әкімдігі атынан өтініштерді қабылдайтын және мемлекеттік көрсетілетін қызметтің нәтижелерін беретін «Алматы қаласы Дін істері жөніндегі басқармасы» коммуналдық мемлекеттік мекемесі (бұдан әрі – қызмет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формасы –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Көрсетiлетiн мемлекеттiк қызметтің нәтижесi – ғибадат үйлерінен (ғимараттарынан) тыс жерлерде діни жораларды өткізуге арналған үй-жайлардың орналастырылуына келісу хаты немесе мемлекеттік қызметті көрсету кезінде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дәлелді жауабы.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заңды тұлғаларға (бұдан әрі – қызмет алушы) тегін көрсетіледі.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іс-қимыл тәртібін сипаттау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Қызмет алушы қызмет берушіге Стандарттың қосымшасына сәйкес </w:t>
      </w:r>
      <w:r>
        <w:rPr>
          <w:rFonts w:ascii="Times New Roman"/>
          <w:b w:val="false"/>
          <w:i w:val="false"/>
          <w:color w:val="000000"/>
          <w:sz w:val="28"/>
        </w:rPr>
        <w:t>өтініші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 тапсыруы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процесінің құрамына кіретін рәсімдер (іс-қимылдар):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 алушы тапсырған құжаттарды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қарастыру, зерттеу және айқындылығын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нәтижесін қызмет берушінің маманы рәсімдеуі;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қызмет алушыға көрсетілетін мемлекеттік қызмет нәтижесін тапсыру.</w:t>
      </w:r>
    </w:p>
    <w:bookmarkEnd w:id="19"/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қызмет берушінің</w:t>
      </w:r>
      <w:r>
        <w:br/>
      </w:r>
      <w:r>
        <w:rPr>
          <w:rFonts w:ascii="Times New Roman"/>
          <w:b/>
          <w:i w:val="false"/>
          <w:color w:val="000000"/>
        </w:rPr>
        <w:t>
құрылымдық бөлімшелерінің (қызметкерлерінің) өзара</w:t>
      </w:r>
      <w:r>
        <w:br/>
      </w:r>
      <w:r>
        <w:rPr>
          <w:rFonts w:ascii="Times New Roman"/>
          <w:b/>
          <w:i w:val="false"/>
          <w:color w:val="000000"/>
        </w:rPr>
        <w:t>
іс-қимыл тәртібін сипаттау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процесіне қатысатын қызмет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беруші кеңсесінің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берушінің діни бірлестіктермен жұмыс бөлімінің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берушінің діни бірлестіктермен жұмыс бөлімінің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Қызмет берушінің құрылымдық бөлімшелері арасындағы процедуралар реттілігінің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 алушы тапсырған құжаттар түскеннен кейін қызмет беруші кеңсесінің қызметкері оларды тіркеп, қызмет беруші басшысының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басшысы өтінішті орындау үшін қызмет берушінің діни бірлестіктермен жұмыс бөлімінің басшысына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діни бірлестіктермен жұмыс бөлімінің маманы түскен құжаттарды зерттеп, олардың айқындылығын және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түскен құжаттарды зерттеп, тексергеннен кейін қызмет берушінің діни бірлестіктермен жұмыс бөлімінің маманы діни іс-шараларды өткізуге арналған үй-жайларды ғибадат үйлерінен (ғимараттарынан) тыс жерлерде орналастыруға келісім алу туралы келісу-хатын немесе мемлекеттік қызметті көрсету кезінде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дәлелді жауабын дайындап, қол қою үшін қызмет берушінің басшысына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діни іс-шараларды өткізуге арналған үй-жайларды ғибадат үйлерінен (ғимараттарынан) тыс жерлерде орналастыруға келісім алу туралы келісу-хаты немесе мемлекеттік қызметті көрсету кезінде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дәлелді жауабын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Қызмет беруші Қазақстан Республикасының еңбек заңнамасына сәйкес демалыс және мереке күндерін қоспағанда, дүйсенбі – жұма аралығында 13.00-ден 14.00-ге дейін түскі үзіліспен сағат 9.00-ден 18.00-ге дейін құжаттарды қабылдайды және мемлекеттік қызметті көрсету нәтижелерін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мына мекенжай бойынша орналасқан қызмет берушінің ғимаратында көрсетіледі: Алматы қаласы, Республика алаңы, 4, № 117 кабинет, телефоны: 8 (7272) 63-25-77.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жеделдетілген қызмет көрсетусіз кезек күту тәртібімен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көрсету мерзiмi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алушыдан мемлекеттiк қызмет көрсету үшін қажетті құжаттар қабылданғанда, оған: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қабылдап алған күні мен уақыты;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құжатты қабылдап алған тұлғаның тегі мен аты-жөні көрсетілген қызмет берушінің мөртаңба басылған қызмет алушы өтінішінің көшірмесі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барысында қызмет берушінің қызметкерлерінің арасындағы процедуралар реттілігінің жазбасы және нақты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кестеде және жазбада беріліп отыр.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«Діни іс-шараларды өткізуге арналған үй-жайларды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ғибадат үйлерінен (ғимараттарынан) тыс жерлерде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орналастыруға келісу туралы шешім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2"/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Қызмет берушінің құрылымдық бөлімшелері</w:t>
      </w:r>
      <w:r>
        <w:br/>
      </w:r>
      <w:r>
        <w:rPr>
          <w:rFonts w:ascii="Times New Roman"/>
          <w:b/>
          <w:i w:val="false"/>
          <w:color w:val="000000"/>
        </w:rPr>
        <w:t>
арасындағы процедуралар реттілігінің сипаттамасы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2094"/>
        <w:gridCol w:w="1845"/>
        <w:gridCol w:w="1697"/>
        <w:gridCol w:w="1863"/>
        <w:gridCol w:w="2739"/>
        <w:gridCol w:w="2012"/>
      </w:tblGrid>
      <w:tr>
        <w:trPr>
          <w:trHeight w:val="45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(барысы,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ағымы)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6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керлерінің)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кеңсесі</w:t>
            </w:r>
          </w:p>
        </w:tc>
      </w:tr>
      <w:tr>
        <w:trPr>
          <w:trHeight w:val="45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(әрекеттер)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жолдайды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тексереді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ғибадат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(ғимаратта-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рынан)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келісу–хатына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тармағына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жауабына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береді</w:t>
            </w:r>
          </w:p>
        </w:tc>
      </w:tr>
      <w:tr>
        <w:trPr>
          <w:trHeight w:val="37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тәулік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«Діни іс-шараларды өткізуге арналған үй-жайларды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ғибадат үйлерінен (ғимараттарынан) тыс жерлерде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орналастыруға келісу туралы шешім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4"/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барысындағы әрекеттер схемасы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96520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20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қалалық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«8» сәуірдегі № 2/223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26"/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«Діни әдебиетті және діни мазмұндағы өзге де ақпараттық</w:t>
      </w:r>
      <w:r>
        <w:br/>
      </w:r>
      <w:r>
        <w:rPr>
          <w:rFonts w:ascii="Times New Roman"/>
          <w:b/>
          <w:i w:val="false"/>
          <w:color w:val="000000"/>
        </w:rPr>
        <w:t>
материалдарды, діни мақсаттағы заттарды тарату үшін арнайы</w:t>
      </w:r>
      <w:r>
        <w:br/>
      </w:r>
      <w:r>
        <w:rPr>
          <w:rFonts w:ascii="Times New Roman"/>
          <w:b/>
          <w:i w:val="false"/>
          <w:color w:val="000000"/>
        </w:rPr>
        <w:t>
тұрақты үй-жайлардың орналастырылуын бекіту туралы шешім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мемлекеттiк көрсетілетін қызмет регламенті</w:t>
      </w:r>
    </w:p>
    <w:bookmarkEnd w:id="27"/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мемлекеттік көрсетілетін қызмет регламенті «Діни қызмет саласындағы мемлекеттік көрсетілетін қызметтер стандартын бекіту туралы» Қазақстан Республикасы Үкіметінің 2014 жылғы 24 ақпандағы № 137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беру» мемлекеттік қызметі стандарты (бұдан әрі – Стандарт) негізінде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беру» мемлекеттік көрсетілетін қызметті (бұдан әрі – мемлекеттік қызмет) Алматы қаласы әкімдігі атынан өтініштерді қабылдайтын және мемлекеттік көрсетілетін қызметтің нәтижелерін беретін «Алматы қаласы Дін істері жөніндегі басқармасы» коммуналдық мемлекеттік мекемесі (бұдан әрі – қызмет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формасы –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Көрсетiлетiн мемлекеттiк қызметтің нәтижесi –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немесе мемлекеттік қызметті көрсету кезінде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дәлелді жауабы.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жеке және заңды тұлғаларға (бұдан әрі – қызмет алушы) тегін көрсетіледі.</w:t>
      </w:r>
    </w:p>
    <w:bookmarkEnd w:id="29"/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іс-қимыл тәртібін сипаттау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Қызмет алушы қызмет берушіге Стандарттың қосымшасына сәйкес </w:t>
      </w:r>
      <w:r>
        <w:rPr>
          <w:rFonts w:ascii="Times New Roman"/>
          <w:b w:val="false"/>
          <w:i w:val="false"/>
          <w:color w:val="000000"/>
          <w:sz w:val="28"/>
        </w:rPr>
        <w:t>өтініші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 тапсыруы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процесінің құрамына кіретін рәсімдер (іс-қимылдар):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 алушы тапсырған құжаттарды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қарастыру, зерттеу және айқындылығын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нәтижесін қызмет берушінің маманы рәсімдеуі;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қызмет алушыға көрсетілетін мемлекеттік қызмет нәтижесін тапсыру.</w:t>
      </w:r>
    </w:p>
    <w:bookmarkEnd w:id="31"/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қызмет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өзара іс-қимыл тәртібін сипаттау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процесіне қатысатын қызмет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беруші кеңсесінің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берушінің діни бірлестіктермен жұмыс бөлімінің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берушінің діни бірлестіктермен жұмыс бөлімінің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Қызмет берушінің құрылымдық бөлімшелері арасындағы процедуралар реттілігінің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 алушы тапсырған құжаттар түскеннен кейін қызмет беруші кеңсесінің қызметкері оларды тіркеп, қызмет беруші басшысының қарауына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басшысы өтінішті орындау үшін қызмет берушінің діни бірлестіктермен жұмыс бөлімінің басшысына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діни бірлестіктермен жұмыс бөлімінің маманы түскен құжаттарды зерттеп, олардың айқындылығын және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түскен құжаттарды зерттеп, тексергеннен кейін қызмет берушінің діни бірлестіктермен жұмыс бөлімінің маманы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 немесе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дәлелді жауабын дайындап, қол қою үшін қызмет берушінің басшысына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шешімді немесе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дәлелді жауабын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Қызмет беруші Қазақстан Республикасының еңбек заңнамасына сәйкес демалыс және мереке күндерін қоспағанда, дүйсенбі – жұма аралығында 13.00-ден 14.00-ге дейін түскі үзіліспен сағат 9.00-ден 18.00-ге дейін құжаттарды қабылдайды және мемлекеттік қызметті көрсету нәтижелерін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мына мекенжай бойынша орналасқан қызмет берушінің ғимаратында көрсетіледі: Алматы қаласы, Республика алаңы, 4, № 117 кабинет, телефоны: 8 (7272) 63-25-77.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жеделдетілген қызмет көрсетусіз кезек күту тәртібімен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көрсету мерзiмi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алушыдан мемлекеттiк қызмет көрсету үшін қажетті құжаттар қабылданғанда, оған: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қабылдап алған күні мен уақыты;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құжатты қабылдап алған тұлғаның тегі мен аты-жөні көрсетілген қызмет берушінің мөртаңба басылған қызмет алушы өтінішінің көшірмесі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барысында қызмет берушінің қызметкерлерінің арасындағы процедуралар реттілігінің жазбасы және нақты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кестеде және жазбада беріліп отыр.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«Діни әдебиетті және діни мазмұндағы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 де ақпараттық материалдарды,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діни мақсаттағы заттарды тарату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арнайы тұрақты үй-жайлардың орналастырылуын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 шешім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34"/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Қызмет берушінің құрылымдық бөлімшелері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арасындағы процедуралар</w:t>
      </w:r>
      <w:r>
        <w:br/>
      </w:r>
      <w:r>
        <w:rPr>
          <w:rFonts w:ascii="Times New Roman"/>
          <w:b/>
          <w:i w:val="false"/>
          <w:color w:val="000000"/>
        </w:rPr>
        <w:t>
(іс-қимыл) реттілігінің сипаттамасы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2010"/>
        <w:gridCol w:w="1777"/>
        <w:gridCol w:w="1936"/>
        <w:gridCol w:w="2081"/>
        <w:gridCol w:w="2413"/>
        <w:gridCol w:w="2055"/>
      </w:tblGrid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(барысы,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ағымы) №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61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кеңсесі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басшысы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45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жолдайды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тексереді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жауабына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қояды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береді</w:t>
            </w:r>
          </w:p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тәулік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«Діни әдебиетті және діни мазмұндағы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 де ақпараттық материалдарды,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діни мақсаттағы заттарды тарату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арнайы тұрақты үй-жайлардың орналастырылуын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 шешім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6"/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барысындағы әрекеттер схемасы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97663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63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