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1fd0" w14:textId="0341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"Оралман мәртебесін беру" мемлекеттік көрсетілетін қызмет регламентін бекіту туралы" 2014 жылғы 11 мамырдағы № 2/342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13 қазандағы № 4/839 қаулысы. Алматы қаласының Әділет департаментінде 2014 жылғы 06 қарашада № 1096 болып тіркелді. Күші жойылды - Алматы қаласы әкімдігінің 2015 жылғы 23 шілдедегі № 3/461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қаласы әкімдігінің 23.07.2015 № 3/461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"Халықтың көші-қоны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көрсетілетін қызметтер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Қазақстан Республикасы Экономика және бюджеттік жоспарлау министрлігінің 2013 жылғы 14 тамыздағы "Мемлекеттік көрсетілетін қызметтердің стандарттары мен регламенттерін әзірлеу жөніндегі қағиданы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 әкімдігінің "Оралман мәртебесін беру" мемлекеттік көрсетілетін қызмет регламентін бекіту туралы" 2014 жылғы 11 мамырдағы № 2/342 (нормативтік-құқықтық актілерді тіркеу Тізілімінде 2014 жылғы 22 мамырда № 1048 болып тіркелген, "Вечерний Алматы" және "Алматы Ақшамы" газеттерінде 2014 жылғы 31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аталған қаулымен бекітілген "Оралман мәртебесін беру туралы"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11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"Мемлекеттік қызмет көрсету процесінде рәсімдердің (іс-қимылдардың) жүйелілігін,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2 қосымшасына сәйкес мемлекеттік қызмет көрсетудің бизнес-процестерінің анықтамалығында көрсетіледі.";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Алматы қаласы Мемлекеттік еңбек инспекциясы және көші-қон басқармасы осы қаулыны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Есімов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7"/>
              <w:gridCol w:w="4496"/>
            </w:tblGrid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13 қазандағы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4/839 Алматы қаласы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әкімдігінің қаулысына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"Оралман мәртебесін беру"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Мемлекеттік көрсетілетін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қызмет регламентіне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қосымша</w:t>
                  </w:r>
                </w:p>
              </w:tc>
            </w:tr>
          </w:tbl>
          <w:p/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көрсетудің бизнес–процестерінің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"Оралман мәртебесін беру туралы"</w:t>
      </w:r>
      <w:r>
        <w:br/>
      </w:r>
      <w:r>
        <w:rPr>
          <w:rFonts w:ascii="Times New Roman"/>
          <w:b/>
          <w:i w:val="false"/>
          <w:color w:val="000000"/>
        </w:rPr>
        <w:t>(мемлекеттік қызмет көрсетудің атауы)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